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AE" w:rsidRPr="004603D2" w:rsidRDefault="00FC61AE" w:rsidP="00FC61AE">
      <w:pPr>
        <w:jc w:val="right"/>
        <w:rPr>
          <w:rFonts w:asciiTheme="minorHAnsi" w:hAnsiTheme="minorHAnsi"/>
          <w:b/>
          <w:bCs/>
          <w:sz w:val="16"/>
          <w:szCs w:val="16"/>
          <w:u w:val="single"/>
        </w:rPr>
      </w:pPr>
      <w:r w:rsidRPr="00CF4008">
        <w:rPr>
          <w:noProof/>
          <w:sz w:val="28"/>
          <w:szCs w:val="28"/>
          <w:lang w:val="en-US" w:eastAsia="en-US"/>
        </w:rPr>
        <w:drawing>
          <wp:anchor distT="0" distB="0" distL="114300" distR="114300" simplePos="0" relativeHeight="251659264" behindDoc="1" locked="0" layoutInCell="1" allowOverlap="1" wp14:anchorId="7C90C806" wp14:editId="59567654">
            <wp:simplePos x="0" y="0"/>
            <wp:positionH relativeFrom="column">
              <wp:posOffset>-207010</wp:posOffset>
            </wp:positionH>
            <wp:positionV relativeFrom="paragraph">
              <wp:posOffset>19050</wp:posOffset>
            </wp:positionV>
            <wp:extent cx="1189355" cy="1097280"/>
            <wp:effectExtent l="0" t="0" r="0" b="7620"/>
            <wp:wrapNone/>
            <wp:docPr id="2" name="Picture 2" descr="Description: C:\Users\Dell\Desktop\New folder (12)\LOGO o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Desktop\New folder (12)\LOGO option 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355" cy="1097280"/>
                    </a:xfrm>
                    <a:prstGeom prst="rect">
                      <a:avLst/>
                    </a:prstGeom>
                    <a:noFill/>
                  </pic:spPr>
                </pic:pic>
              </a:graphicData>
            </a:graphic>
          </wp:anchor>
        </w:drawing>
      </w:r>
      <w:r>
        <w:rPr>
          <w:rFonts w:ascii="Arial Narrow" w:hAnsi="Arial Narrow" w:cs="Arial Narrow"/>
          <w:sz w:val="12"/>
          <w:szCs w:val="16"/>
        </w:rPr>
        <w:t xml:space="preserve">                           </w:t>
      </w:r>
      <w:r w:rsidRPr="004603D2">
        <w:rPr>
          <w:rFonts w:asciiTheme="minorHAnsi" w:hAnsiTheme="minorHAnsi" w:cs="Arial Narrow"/>
          <w:b/>
          <w:bCs/>
          <w:sz w:val="16"/>
          <w:szCs w:val="16"/>
        </w:rPr>
        <w:t>Application Number (for PHEC use only)</w:t>
      </w:r>
      <w:r w:rsidRPr="004603D2">
        <w:rPr>
          <w:rFonts w:asciiTheme="minorHAnsi" w:hAnsiTheme="minorHAnsi" w:cs="Arial Narrow"/>
          <w:b/>
          <w:bCs/>
          <w:sz w:val="16"/>
          <w:szCs w:val="16"/>
        </w:rPr>
        <w:tab/>
      </w:r>
      <w:r w:rsidRPr="004603D2">
        <w:rPr>
          <w:rFonts w:asciiTheme="minorHAnsi" w:hAnsiTheme="minorHAnsi"/>
          <w:b/>
          <w:bCs/>
          <w:sz w:val="16"/>
          <w:szCs w:val="16"/>
          <w:u w:val="single"/>
        </w:rPr>
        <w:tab/>
      </w:r>
      <w:r w:rsidRPr="004603D2">
        <w:rPr>
          <w:rFonts w:asciiTheme="minorHAnsi" w:hAnsiTheme="minorHAnsi"/>
          <w:b/>
          <w:bCs/>
          <w:sz w:val="16"/>
          <w:szCs w:val="16"/>
          <w:u w:val="single"/>
        </w:rPr>
        <w:tab/>
      </w:r>
    </w:p>
    <w:tbl>
      <w:tblPr>
        <w:tblW w:w="10719" w:type="dxa"/>
        <w:tblLook w:val="01E0" w:firstRow="1" w:lastRow="1" w:firstColumn="1" w:lastColumn="1" w:noHBand="0" w:noVBand="0"/>
      </w:tblPr>
      <w:tblGrid>
        <w:gridCol w:w="1509"/>
        <w:gridCol w:w="7599"/>
        <w:gridCol w:w="1611"/>
      </w:tblGrid>
      <w:tr w:rsidR="00FC61AE" w:rsidRPr="00923FE5" w:rsidTr="004D1779">
        <w:trPr>
          <w:trHeight w:val="1205"/>
        </w:trPr>
        <w:tc>
          <w:tcPr>
            <w:tcW w:w="1509" w:type="dxa"/>
          </w:tcPr>
          <w:p w:rsidR="00FC61AE" w:rsidRPr="00923FE5" w:rsidRDefault="00FC61AE" w:rsidP="004D1779">
            <w:pPr>
              <w:jc w:val="center"/>
              <w:rPr>
                <w:b/>
                <w:bCs/>
                <w:i/>
                <w:iCs/>
                <w:sz w:val="28"/>
                <w:szCs w:val="32"/>
              </w:rPr>
            </w:pPr>
          </w:p>
        </w:tc>
        <w:tc>
          <w:tcPr>
            <w:tcW w:w="7599" w:type="dxa"/>
            <w:tcBorders>
              <w:right w:val="single" w:sz="4" w:space="0" w:color="auto"/>
            </w:tcBorders>
          </w:tcPr>
          <w:p w:rsidR="00FC61AE" w:rsidRPr="00923FE5" w:rsidRDefault="00FC61AE" w:rsidP="00FC61AE">
            <w:pPr>
              <w:pStyle w:val="Heading1"/>
              <w:tabs>
                <w:tab w:val="left" w:pos="6290"/>
              </w:tabs>
              <w:rPr>
                <w:rFonts w:ascii="Century" w:hAnsi="Century" w:cs="AvantGarde Bk BT"/>
                <w:bCs/>
                <w:szCs w:val="44"/>
              </w:rPr>
            </w:pPr>
            <w:r>
              <w:rPr>
                <w:rFonts w:ascii="Century" w:hAnsi="Century" w:cs="AvantGarde Bk BT"/>
                <w:bCs/>
                <w:szCs w:val="44"/>
              </w:rPr>
              <w:tab/>
            </w:r>
          </w:p>
          <w:p w:rsidR="00FC61AE" w:rsidRPr="00CF4008" w:rsidRDefault="00FC61AE" w:rsidP="004D1779">
            <w:pPr>
              <w:outlineLvl w:val="0"/>
              <w:rPr>
                <w:rFonts w:ascii="Bookman Old Style" w:hAnsi="Bookman Old Style"/>
                <w:b/>
                <w:caps/>
                <w:color w:val="0000FF"/>
                <w:spacing w:val="20"/>
                <w:position w:val="6"/>
                <w:sz w:val="28"/>
                <w:szCs w:val="28"/>
                <w:u w:val="double"/>
              </w:rPr>
            </w:pPr>
            <w:r w:rsidRPr="00CF4008">
              <w:rPr>
                <w:rFonts w:ascii="Bookman Old Style" w:hAnsi="Bookman Old Style"/>
                <w:b/>
                <w:caps/>
                <w:color w:val="0000FF"/>
                <w:spacing w:val="20"/>
                <w:position w:val="6"/>
                <w:sz w:val="28"/>
                <w:szCs w:val="28"/>
                <w:u w:val="double"/>
              </w:rPr>
              <w:t>Punjab higher education commission</w:t>
            </w:r>
          </w:p>
          <w:p w:rsidR="00FC61AE" w:rsidRDefault="00FC61AE" w:rsidP="004D1779">
            <w:pPr>
              <w:rPr>
                <w:rFonts w:ascii="Bookman Old Style" w:hAnsi="Bookman Old Style"/>
                <w:szCs w:val="20"/>
              </w:rPr>
            </w:pPr>
            <w:r>
              <w:rPr>
                <w:rFonts w:ascii="Bookman Old Style" w:hAnsi="Bookman Old Style"/>
                <w:szCs w:val="20"/>
              </w:rPr>
              <w:t>10</w:t>
            </w:r>
            <w:r>
              <w:rPr>
                <w:rFonts w:ascii="Bookman Old Style" w:hAnsi="Bookman Old Style"/>
                <w:szCs w:val="20"/>
                <w:vertAlign w:val="superscript"/>
              </w:rPr>
              <w:t>th</w:t>
            </w:r>
            <w:r>
              <w:rPr>
                <w:rFonts w:ascii="Bookman Old Style" w:hAnsi="Bookman Old Style"/>
                <w:szCs w:val="20"/>
              </w:rPr>
              <w:t xml:space="preserve"> Floor, </w:t>
            </w:r>
            <w:proofErr w:type="spellStart"/>
            <w:r>
              <w:rPr>
                <w:rFonts w:ascii="Bookman Old Style" w:hAnsi="Bookman Old Style"/>
                <w:szCs w:val="20"/>
              </w:rPr>
              <w:t>Arfa</w:t>
            </w:r>
            <w:proofErr w:type="spellEnd"/>
            <w:r>
              <w:rPr>
                <w:rFonts w:ascii="Bookman Old Style" w:hAnsi="Bookman Old Style"/>
                <w:szCs w:val="20"/>
              </w:rPr>
              <w:t xml:space="preserve"> Software Technology Park, 346-B, Ferozepur Road, Lahore </w:t>
            </w:r>
          </w:p>
          <w:p w:rsidR="00FC61AE" w:rsidRPr="00923FE5" w:rsidRDefault="00FC61AE" w:rsidP="004D1779">
            <w:pPr>
              <w:rPr>
                <w:rFonts w:ascii="Century" w:hAnsi="Century"/>
                <w:bCs/>
                <w:i/>
                <w:iCs/>
                <w:sz w:val="28"/>
                <w:szCs w:val="32"/>
              </w:rPr>
            </w:pPr>
          </w:p>
        </w:tc>
        <w:tc>
          <w:tcPr>
            <w:tcW w:w="1611" w:type="dxa"/>
            <w:tcBorders>
              <w:top w:val="single" w:sz="4" w:space="0" w:color="auto"/>
              <w:left w:val="single" w:sz="4" w:space="0" w:color="auto"/>
              <w:bottom w:val="single" w:sz="4" w:space="0" w:color="auto"/>
              <w:right w:val="single" w:sz="4" w:space="0" w:color="auto"/>
            </w:tcBorders>
          </w:tcPr>
          <w:p w:rsidR="00FC61AE" w:rsidRPr="00923FE5" w:rsidRDefault="00FC61AE" w:rsidP="004D1779">
            <w:pPr>
              <w:pStyle w:val="Heading7"/>
              <w:rPr>
                <w:rFonts w:ascii="AvantGarde Bk BT" w:hAnsi="AvantGarde Bk BT" w:cs="AvantGarde Bk BT"/>
                <w:bCs/>
                <w:sz w:val="16"/>
                <w:szCs w:val="20"/>
              </w:rPr>
            </w:pPr>
          </w:p>
          <w:p w:rsidR="00FC61AE" w:rsidRPr="00923FE5" w:rsidRDefault="00FC61AE" w:rsidP="004D1779">
            <w:pPr>
              <w:pStyle w:val="Heading7"/>
              <w:rPr>
                <w:rFonts w:ascii="AvantGarde Bk BT" w:hAnsi="AvantGarde Bk BT" w:cs="AvantGarde Bk BT"/>
                <w:bCs/>
                <w:sz w:val="8"/>
                <w:szCs w:val="20"/>
              </w:rPr>
            </w:pPr>
          </w:p>
          <w:p w:rsidR="00FC61AE" w:rsidRPr="00923FE5" w:rsidRDefault="00FC61AE" w:rsidP="004D1779">
            <w:pPr>
              <w:pStyle w:val="Heading7"/>
              <w:rPr>
                <w:rFonts w:ascii="AvantGarde Bk BT" w:hAnsi="AvantGarde Bk BT" w:cs="AvantGarde Bk BT"/>
                <w:bCs/>
                <w:sz w:val="16"/>
                <w:szCs w:val="20"/>
              </w:rPr>
            </w:pPr>
            <w:r w:rsidRPr="00923FE5">
              <w:rPr>
                <w:rFonts w:ascii="AvantGarde Bk BT" w:hAnsi="AvantGarde Bk BT" w:cs="AvantGarde Bk BT"/>
                <w:bCs/>
                <w:sz w:val="16"/>
                <w:szCs w:val="20"/>
              </w:rPr>
              <w:t>Passport Size Photograph here</w:t>
            </w:r>
          </w:p>
        </w:tc>
      </w:tr>
    </w:tbl>
    <w:p w:rsidR="007D31D4" w:rsidRDefault="007D31D4" w:rsidP="00FC61AE">
      <w:pPr>
        <w:autoSpaceDE w:val="0"/>
        <w:autoSpaceDN w:val="0"/>
        <w:adjustRightInd w:val="0"/>
        <w:jc w:val="center"/>
        <w:rPr>
          <w:rFonts w:ascii="Calibri" w:hAnsi="Calibri" w:cs="Calibri"/>
          <w:b/>
          <w:bCs/>
          <w:sz w:val="32"/>
          <w:szCs w:val="32"/>
        </w:rPr>
      </w:pPr>
    </w:p>
    <w:p w:rsidR="00ED0FE9" w:rsidRPr="003A1E90" w:rsidRDefault="00ED0FE9" w:rsidP="00FC61AE">
      <w:pPr>
        <w:autoSpaceDE w:val="0"/>
        <w:autoSpaceDN w:val="0"/>
        <w:adjustRightInd w:val="0"/>
        <w:jc w:val="center"/>
        <w:rPr>
          <w:rFonts w:asciiTheme="minorHAnsi" w:hAnsiTheme="minorHAnsi" w:cs="Calibri"/>
          <w:b/>
          <w:bCs/>
          <w:sz w:val="28"/>
          <w:szCs w:val="28"/>
        </w:rPr>
      </w:pPr>
      <w:r w:rsidRPr="003A1E90">
        <w:rPr>
          <w:rFonts w:asciiTheme="minorHAnsi" w:hAnsiTheme="minorHAnsi" w:cs="Calibri"/>
          <w:b/>
          <w:bCs/>
          <w:sz w:val="28"/>
          <w:szCs w:val="28"/>
        </w:rPr>
        <w:t>PHEC International Postdoctoral Scholar</w:t>
      </w:r>
      <w:r w:rsidR="00FC61AE" w:rsidRPr="003A1E90">
        <w:rPr>
          <w:rFonts w:asciiTheme="minorHAnsi" w:hAnsiTheme="minorHAnsi" w:cs="Calibri"/>
          <w:b/>
          <w:bCs/>
          <w:sz w:val="28"/>
          <w:szCs w:val="28"/>
        </w:rPr>
        <w:t>ships (</w:t>
      </w:r>
      <w:r w:rsidRPr="003A1E90">
        <w:rPr>
          <w:rFonts w:asciiTheme="minorHAnsi" w:hAnsiTheme="minorHAnsi" w:cs="Calibri"/>
          <w:b/>
          <w:bCs/>
          <w:sz w:val="28"/>
          <w:szCs w:val="28"/>
        </w:rPr>
        <w:t>2019-2020)</w:t>
      </w:r>
    </w:p>
    <w:p w:rsidR="00ED0FE9" w:rsidRPr="003A1E90" w:rsidRDefault="00FC61AE" w:rsidP="00FC61AE">
      <w:pPr>
        <w:pStyle w:val="Heading1"/>
        <w:jc w:val="center"/>
        <w:rPr>
          <w:rFonts w:asciiTheme="minorHAnsi" w:hAnsiTheme="minorHAnsi"/>
          <w:sz w:val="22"/>
          <w:szCs w:val="22"/>
          <w:u w:val="single"/>
        </w:rPr>
      </w:pPr>
      <w:r w:rsidRPr="003A1E90">
        <w:rPr>
          <w:rFonts w:asciiTheme="minorHAnsi" w:hAnsiTheme="minorHAnsi"/>
          <w:sz w:val="22"/>
          <w:szCs w:val="22"/>
          <w:u w:val="single"/>
        </w:rPr>
        <w:t>Application Form</w:t>
      </w:r>
    </w:p>
    <w:tbl>
      <w:tblPr>
        <w:tblpPr w:leftFromText="180" w:rightFromText="180" w:vertAnchor="text" w:horzAnchor="margin" w:tblpX="108" w:tblpY="145"/>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tblGrid>
      <w:tr w:rsidR="00ED0FE9" w:rsidRPr="003A1E90" w:rsidTr="007D31D4">
        <w:tc>
          <w:tcPr>
            <w:tcW w:w="10345" w:type="dxa"/>
            <w:shd w:val="clear" w:color="auto" w:fill="D9D9D9"/>
          </w:tcPr>
          <w:p w:rsidR="00ED0FE9" w:rsidRPr="003A1E90" w:rsidRDefault="00F75A7D" w:rsidP="004D1779">
            <w:pPr>
              <w:jc w:val="both"/>
              <w:rPr>
                <w:rFonts w:asciiTheme="minorHAnsi" w:hAnsiTheme="minorHAnsi" w:cs="Calibri"/>
                <w:szCs w:val="20"/>
              </w:rPr>
            </w:pPr>
            <w:r>
              <w:rPr>
                <w:rFonts w:asciiTheme="minorHAnsi" w:hAnsiTheme="minorHAnsi" w:cs="Calibri"/>
                <w:szCs w:val="20"/>
              </w:rPr>
              <w:t>F</w:t>
            </w:r>
            <w:r w:rsidR="00ED0FE9" w:rsidRPr="003A1E90">
              <w:rPr>
                <w:rFonts w:asciiTheme="minorHAnsi" w:hAnsiTheme="minorHAnsi" w:cs="Calibri"/>
                <w:szCs w:val="20"/>
              </w:rPr>
              <w:t>ill the required info:</w:t>
            </w:r>
          </w:p>
        </w:tc>
      </w:tr>
      <w:tr w:rsidR="00ED0FE9" w:rsidRPr="003A1E90" w:rsidTr="007D31D4">
        <w:tc>
          <w:tcPr>
            <w:tcW w:w="10345" w:type="dxa"/>
            <w:shd w:val="clear" w:color="auto" w:fill="auto"/>
          </w:tcPr>
          <w:p w:rsidR="00ED0FE9" w:rsidRPr="003A1E90" w:rsidRDefault="00ED0FE9" w:rsidP="004D1779">
            <w:pPr>
              <w:jc w:val="both"/>
              <w:rPr>
                <w:rFonts w:asciiTheme="minorHAnsi" w:hAnsiTheme="minorHAnsi" w:cs="Calibri"/>
                <w:szCs w:val="20"/>
              </w:rPr>
            </w:pPr>
            <w:r w:rsidRPr="003A1E90">
              <w:rPr>
                <w:rFonts w:asciiTheme="minorHAnsi" w:hAnsiTheme="minorHAnsi" w:cs="Calibri"/>
                <w:szCs w:val="20"/>
              </w:rPr>
              <w:t xml:space="preserve">1. Are you a regular faculty member of </w:t>
            </w:r>
            <w:r w:rsidRPr="003A1E90">
              <w:rPr>
                <w:rFonts w:asciiTheme="minorHAnsi" w:hAnsiTheme="minorHAnsi" w:cs="Calibri"/>
                <w:b/>
                <w:szCs w:val="20"/>
              </w:rPr>
              <w:t>Pub</w:t>
            </w:r>
            <w:r w:rsidR="009E41E8" w:rsidRPr="003A1E90">
              <w:rPr>
                <w:rFonts w:asciiTheme="minorHAnsi" w:hAnsiTheme="minorHAnsi" w:cs="Calibri"/>
                <w:b/>
                <w:szCs w:val="20"/>
              </w:rPr>
              <w:t xml:space="preserve">lic Sector College/University chartered by Govt. of </w:t>
            </w:r>
            <w:r w:rsidRPr="003A1E90">
              <w:rPr>
                <w:rFonts w:asciiTheme="minorHAnsi" w:hAnsiTheme="minorHAnsi" w:cs="Calibri"/>
                <w:b/>
                <w:szCs w:val="20"/>
              </w:rPr>
              <w:t>Punjab</w:t>
            </w:r>
            <w:r w:rsidRPr="003A1E90">
              <w:rPr>
                <w:rFonts w:asciiTheme="minorHAnsi" w:hAnsiTheme="minorHAnsi" w:cs="Calibri"/>
                <w:szCs w:val="20"/>
              </w:rPr>
              <w:t>?</w:t>
            </w:r>
          </w:p>
          <w:p w:rsidR="00ED0FE9" w:rsidRPr="003A1E90" w:rsidRDefault="00ED0FE9" w:rsidP="004D1779">
            <w:pPr>
              <w:jc w:val="both"/>
              <w:rPr>
                <w:rFonts w:asciiTheme="minorHAnsi" w:hAnsiTheme="minorHAnsi" w:cs="Calibri"/>
                <w:szCs w:val="20"/>
              </w:rPr>
            </w:pPr>
            <w:r w:rsidRPr="003A1E90">
              <w:rPr>
                <w:rFonts w:asciiTheme="minorHAnsi" w:hAnsiTheme="minorHAnsi" w:cs="Calibri"/>
                <w:szCs w:val="20"/>
              </w:rPr>
              <w:t xml:space="preserve">                                    □  No                    □ Yes (BPS)                   □  Yes (TTS)</w:t>
            </w:r>
          </w:p>
        </w:tc>
      </w:tr>
      <w:tr w:rsidR="00ED0FE9" w:rsidRPr="003A1E90" w:rsidTr="007D31D4">
        <w:tc>
          <w:tcPr>
            <w:tcW w:w="10345" w:type="dxa"/>
            <w:shd w:val="clear" w:color="auto" w:fill="auto"/>
          </w:tcPr>
          <w:p w:rsidR="00ED0FE9" w:rsidRPr="003A1E90" w:rsidRDefault="00065106" w:rsidP="00672673">
            <w:pPr>
              <w:pStyle w:val="NoSpacing"/>
              <w:rPr>
                <w:rFonts w:asciiTheme="minorHAnsi" w:hAnsiTheme="minorHAnsi" w:cs="Calibri"/>
                <w:sz w:val="20"/>
                <w:szCs w:val="20"/>
              </w:rPr>
            </w:pPr>
            <w:r w:rsidRPr="003A1E90">
              <w:rPr>
                <w:rFonts w:asciiTheme="minorHAnsi" w:hAnsiTheme="minorHAnsi" w:cs="Calibri"/>
                <w:sz w:val="20"/>
                <w:szCs w:val="20"/>
              </w:rPr>
              <w:t>2</w:t>
            </w:r>
            <w:r w:rsidR="00ED0FE9" w:rsidRPr="003A1E90">
              <w:rPr>
                <w:rFonts w:asciiTheme="minorHAnsi" w:hAnsiTheme="minorHAnsi" w:cs="Calibri"/>
                <w:sz w:val="20"/>
                <w:szCs w:val="20"/>
              </w:rPr>
              <w:t xml:space="preserve">. Have you availed any post-doctoral fellowship/scholarship in </w:t>
            </w:r>
            <w:r w:rsidR="00672673" w:rsidRPr="003A1E90">
              <w:rPr>
                <w:rFonts w:asciiTheme="minorHAnsi" w:hAnsiTheme="minorHAnsi" w:cs="Calibri"/>
                <w:sz w:val="20"/>
                <w:szCs w:val="20"/>
              </w:rPr>
              <w:t>last 5 years</w:t>
            </w:r>
            <w:r w:rsidR="00ED0FE9" w:rsidRPr="003A1E90">
              <w:rPr>
                <w:rFonts w:asciiTheme="minorHAnsi" w:hAnsiTheme="minorHAnsi" w:cs="Calibri"/>
                <w:sz w:val="20"/>
                <w:szCs w:val="20"/>
              </w:rPr>
              <w:t>? If yes, please give details below:</w:t>
            </w:r>
          </w:p>
          <w:p w:rsidR="00ED0FE9" w:rsidRPr="003A1E90" w:rsidRDefault="00ED0FE9" w:rsidP="004D1779">
            <w:pPr>
              <w:pStyle w:val="NoSpacing"/>
              <w:rPr>
                <w:rFonts w:asciiTheme="minorHAnsi" w:hAnsiTheme="minorHAnsi" w:cs="Calibri"/>
                <w:sz w:val="20"/>
                <w:szCs w:val="20"/>
              </w:rPr>
            </w:pPr>
            <w:r w:rsidRPr="003A1E90">
              <w:rPr>
                <w:rFonts w:asciiTheme="minorHAnsi" w:hAnsiTheme="minorHAnsi" w:cs="Calibri"/>
                <w:sz w:val="20"/>
                <w:szCs w:val="20"/>
              </w:rPr>
              <w:t>________________________________________________________________________________________________________________________________________________________________________________________________</w:t>
            </w:r>
          </w:p>
        </w:tc>
      </w:tr>
      <w:tr w:rsidR="00ED0FE9" w:rsidRPr="003A1E90" w:rsidTr="007D31D4">
        <w:tc>
          <w:tcPr>
            <w:tcW w:w="10345" w:type="dxa"/>
            <w:shd w:val="clear" w:color="auto" w:fill="auto"/>
          </w:tcPr>
          <w:p w:rsidR="00ED0FE9" w:rsidRPr="003A1E90" w:rsidRDefault="00065106" w:rsidP="004D1779">
            <w:pPr>
              <w:pStyle w:val="NoSpacing"/>
              <w:rPr>
                <w:rFonts w:asciiTheme="minorHAnsi" w:hAnsiTheme="minorHAnsi" w:cs="Calibri"/>
                <w:sz w:val="20"/>
                <w:szCs w:val="20"/>
              </w:rPr>
            </w:pPr>
            <w:r w:rsidRPr="003A1E90">
              <w:rPr>
                <w:rFonts w:asciiTheme="minorHAnsi" w:hAnsiTheme="minorHAnsi" w:cs="Calibri"/>
                <w:sz w:val="20"/>
                <w:szCs w:val="20"/>
              </w:rPr>
              <w:t>3</w:t>
            </w:r>
            <w:r w:rsidR="00ED0FE9" w:rsidRPr="003A1E90">
              <w:rPr>
                <w:rFonts w:asciiTheme="minorHAnsi" w:hAnsiTheme="minorHAnsi" w:cs="Calibri"/>
                <w:sz w:val="20"/>
                <w:szCs w:val="20"/>
              </w:rPr>
              <w:t xml:space="preserve">.  </w:t>
            </w:r>
            <w:r w:rsidR="00ED0FE9" w:rsidRPr="003A1E90">
              <w:rPr>
                <w:rFonts w:asciiTheme="minorHAnsi" w:hAnsiTheme="minorHAnsi" w:cs="Calibri"/>
                <w:b/>
                <w:bCs/>
                <w:sz w:val="20"/>
                <w:szCs w:val="20"/>
              </w:rPr>
              <w:t xml:space="preserve"> </w:t>
            </w:r>
            <w:r w:rsidR="00ED0FE9" w:rsidRPr="003A1E90">
              <w:rPr>
                <w:rFonts w:asciiTheme="minorHAnsi" w:hAnsiTheme="minorHAnsi" w:cs="Calibri"/>
                <w:bCs/>
                <w:sz w:val="20"/>
                <w:szCs w:val="20"/>
              </w:rPr>
              <w:t>Age as on January 31, 2020:               Years_______    Months_______ Days _______</w:t>
            </w:r>
          </w:p>
        </w:tc>
      </w:tr>
      <w:tr w:rsidR="00ED0FE9" w:rsidRPr="003A1E90" w:rsidTr="007D31D4">
        <w:tc>
          <w:tcPr>
            <w:tcW w:w="10345" w:type="dxa"/>
            <w:shd w:val="clear" w:color="auto" w:fill="auto"/>
          </w:tcPr>
          <w:p w:rsidR="00ED0FE9" w:rsidRPr="003A1E90" w:rsidRDefault="00065106" w:rsidP="004D1779">
            <w:pPr>
              <w:pStyle w:val="NoSpacing"/>
              <w:rPr>
                <w:rFonts w:asciiTheme="minorHAnsi" w:hAnsiTheme="minorHAnsi" w:cs="Calibri"/>
                <w:sz w:val="20"/>
                <w:szCs w:val="20"/>
              </w:rPr>
            </w:pPr>
            <w:r w:rsidRPr="003A1E90">
              <w:rPr>
                <w:rFonts w:asciiTheme="minorHAnsi" w:hAnsiTheme="minorHAnsi" w:cs="Calibri"/>
                <w:sz w:val="20"/>
                <w:szCs w:val="20"/>
              </w:rPr>
              <w:t>4</w:t>
            </w:r>
            <w:r w:rsidR="00ED0FE9" w:rsidRPr="003A1E90">
              <w:rPr>
                <w:rFonts w:asciiTheme="minorHAnsi" w:hAnsiTheme="minorHAnsi" w:cs="Calibri"/>
                <w:sz w:val="20"/>
                <w:szCs w:val="20"/>
              </w:rPr>
              <w:t xml:space="preserve">.   PhD Degree                                 □  Indigenous                   □ Foreign              </w:t>
            </w:r>
          </w:p>
        </w:tc>
      </w:tr>
    </w:tbl>
    <w:p w:rsidR="00ED0FE9" w:rsidRPr="003A1E90" w:rsidRDefault="00ED0FE9" w:rsidP="00ED0FE9">
      <w:pPr>
        <w:rPr>
          <w:rFonts w:asciiTheme="minorHAnsi" w:hAnsiTheme="minorHAnsi" w:cs="Calibri"/>
          <w:b/>
          <w:szCs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46"/>
        <w:gridCol w:w="63"/>
        <w:gridCol w:w="1418"/>
        <w:gridCol w:w="1021"/>
        <w:gridCol w:w="3150"/>
      </w:tblGrid>
      <w:tr w:rsidR="007E2816" w:rsidRPr="003A1E90" w:rsidTr="007D31D4">
        <w:tc>
          <w:tcPr>
            <w:tcW w:w="10327" w:type="dxa"/>
            <w:gridSpan w:val="6"/>
            <w:shd w:val="clear" w:color="auto" w:fill="D5DCE4" w:themeFill="text2" w:themeFillTint="33"/>
          </w:tcPr>
          <w:p w:rsidR="007E2816" w:rsidRPr="003A1E90" w:rsidRDefault="007E2816" w:rsidP="007E2816">
            <w:pPr>
              <w:jc w:val="both"/>
              <w:rPr>
                <w:rFonts w:asciiTheme="minorHAnsi" w:hAnsiTheme="minorHAnsi" w:cs="Calibri"/>
                <w:bCs/>
                <w:szCs w:val="20"/>
              </w:rPr>
            </w:pPr>
            <w:r w:rsidRPr="003A1E90">
              <w:rPr>
                <w:rFonts w:asciiTheme="minorHAnsi" w:hAnsiTheme="minorHAnsi" w:cs="Calibri"/>
                <w:b/>
                <w:bCs/>
                <w:szCs w:val="20"/>
              </w:rPr>
              <w:t>Personal details</w:t>
            </w: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Name (First-Middle-Last)</w:t>
            </w:r>
          </w:p>
        </w:tc>
        <w:tc>
          <w:tcPr>
            <w:tcW w:w="7998" w:type="dxa"/>
            <w:gridSpan w:val="5"/>
            <w:shd w:val="clear" w:color="auto" w:fill="auto"/>
          </w:tcPr>
          <w:p w:rsidR="007E2816" w:rsidRPr="003A1E90" w:rsidRDefault="007E2816" w:rsidP="007E2816">
            <w:pPr>
              <w:pStyle w:val="ListParagraph"/>
              <w:spacing w:after="0" w:line="240" w:lineRule="auto"/>
              <w:jc w:val="both"/>
              <w:rPr>
                <w:rFonts w:asciiTheme="minorHAnsi" w:hAnsiTheme="minorHAnsi" w:cs="Calibri"/>
                <w:bCs/>
                <w:sz w:val="20"/>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Father/Guardian Name</w:t>
            </w:r>
          </w:p>
        </w:tc>
        <w:tc>
          <w:tcPr>
            <w:tcW w:w="7998" w:type="dxa"/>
            <w:gridSpan w:val="5"/>
            <w:shd w:val="clear" w:color="auto" w:fill="auto"/>
          </w:tcPr>
          <w:p w:rsidR="007E2816" w:rsidRPr="003A1E90" w:rsidRDefault="007E2816" w:rsidP="007E2816">
            <w:pPr>
              <w:pStyle w:val="ListParagraph"/>
              <w:spacing w:after="0" w:line="240" w:lineRule="auto"/>
              <w:jc w:val="both"/>
              <w:rPr>
                <w:rFonts w:asciiTheme="minorHAnsi" w:hAnsiTheme="minorHAnsi" w:cs="Calibri"/>
                <w:bCs/>
                <w:sz w:val="20"/>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CNIC</w:t>
            </w:r>
          </w:p>
        </w:tc>
        <w:tc>
          <w:tcPr>
            <w:tcW w:w="7998" w:type="dxa"/>
            <w:gridSpan w:val="5"/>
            <w:shd w:val="clear" w:color="auto" w:fill="auto"/>
          </w:tcPr>
          <w:p w:rsidR="007E2816" w:rsidRPr="003A1E90" w:rsidRDefault="007E2816" w:rsidP="007E2816">
            <w:pPr>
              <w:pStyle w:val="ListParagraph"/>
              <w:spacing w:after="0" w:line="240" w:lineRule="auto"/>
              <w:jc w:val="both"/>
              <w:rPr>
                <w:rFonts w:asciiTheme="minorHAnsi" w:hAnsiTheme="minorHAnsi" w:cs="Calibri"/>
                <w:bCs/>
                <w:sz w:val="20"/>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Gender</w:t>
            </w:r>
          </w:p>
        </w:tc>
        <w:tc>
          <w:tcPr>
            <w:tcW w:w="7998" w:type="dxa"/>
            <w:gridSpan w:val="5"/>
            <w:shd w:val="clear" w:color="auto" w:fill="auto"/>
          </w:tcPr>
          <w:p w:rsidR="007E2816" w:rsidRPr="003A1E90" w:rsidRDefault="007E2816" w:rsidP="007E2816">
            <w:pPr>
              <w:pStyle w:val="ListParagraph"/>
              <w:spacing w:after="0" w:line="240" w:lineRule="auto"/>
              <w:jc w:val="both"/>
              <w:rPr>
                <w:rFonts w:asciiTheme="minorHAnsi" w:hAnsiTheme="minorHAnsi" w:cs="Calibri"/>
                <w:bCs/>
                <w:sz w:val="20"/>
                <w:szCs w:val="20"/>
              </w:rPr>
            </w:pPr>
            <w:r w:rsidRPr="003A1E90">
              <w:rPr>
                <w:rFonts w:asciiTheme="minorHAnsi" w:hAnsiTheme="minorHAnsi" w:cs="Calibri"/>
                <w:bCs/>
                <w:sz w:val="20"/>
                <w:szCs w:val="20"/>
              </w:rPr>
              <w:t>○ Male           ○ Female</w:t>
            </w: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Date of Birth</w:t>
            </w:r>
          </w:p>
          <w:p w:rsidR="007E2816" w:rsidRPr="003A1E90" w:rsidRDefault="007E2816" w:rsidP="007E2816">
            <w:pPr>
              <w:rPr>
                <w:rFonts w:asciiTheme="minorHAnsi" w:hAnsiTheme="minorHAnsi" w:cs="Calibri"/>
                <w:bCs/>
                <w:szCs w:val="20"/>
              </w:rPr>
            </w:pPr>
          </w:p>
        </w:tc>
        <w:tc>
          <w:tcPr>
            <w:tcW w:w="7998" w:type="dxa"/>
            <w:gridSpan w:val="5"/>
            <w:shd w:val="clear" w:color="auto" w:fill="auto"/>
          </w:tcPr>
          <w:p w:rsidR="007E2816" w:rsidRPr="003A1E90" w:rsidRDefault="007E2816" w:rsidP="007E2816">
            <w:pPr>
              <w:jc w:val="both"/>
              <w:rPr>
                <w:rFonts w:asciiTheme="minorHAnsi" w:hAnsiTheme="minorHAnsi" w:cs="Calibri"/>
                <w:bCs/>
                <w:szCs w:val="20"/>
              </w:rPr>
            </w:pPr>
            <w:r w:rsidRPr="003A1E90">
              <w:rPr>
                <w:rFonts w:asciiTheme="minorHAnsi" w:hAnsiTheme="minorHAnsi" w:cs="Calibri"/>
                <w:bCs/>
                <w:szCs w:val="20"/>
              </w:rPr>
              <w:t>___   ___    _____</w:t>
            </w:r>
          </w:p>
          <w:p w:rsidR="007E2816" w:rsidRPr="003A1E90" w:rsidRDefault="007E2816" w:rsidP="007E2816">
            <w:pPr>
              <w:jc w:val="both"/>
              <w:rPr>
                <w:rFonts w:asciiTheme="minorHAnsi" w:hAnsiTheme="minorHAnsi" w:cs="Calibri"/>
                <w:bCs/>
                <w:szCs w:val="20"/>
              </w:rPr>
            </w:pPr>
            <w:r w:rsidRPr="003A1E90">
              <w:rPr>
                <w:rFonts w:asciiTheme="minorHAnsi" w:hAnsiTheme="minorHAnsi" w:cs="Calibri"/>
                <w:bCs/>
                <w:szCs w:val="20"/>
              </w:rPr>
              <w:t>DD     MM   YYYY</w:t>
            </w: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Nationality</w:t>
            </w:r>
          </w:p>
        </w:tc>
        <w:tc>
          <w:tcPr>
            <w:tcW w:w="2346" w:type="dxa"/>
            <w:shd w:val="clear" w:color="auto" w:fill="auto"/>
          </w:tcPr>
          <w:p w:rsidR="007E2816" w:rsidRPr="003A1E90" w:rsidRDefault="007E2816" w:rsidP="007E2816">
            <w:pPr>
              <w:jc w:val="both"/>
              <w:rPr>
                <w:rFonts w:asciiTheme="minorHAnsi" w:hAnsiTheme="minorHAnsi" w:cs="Calibri"/>
                <w:bCs/>
                <w:szCs w:val="20"/>
              </w:rPr>
            </w:pPr>
          </w:p>
        </w:tc>
        <w:tc>
          <w:tcPr>
            <w:tcW w:w="2502" w:type="dxa"/>
            <w:gridSpan w:val="3"/>
            <w:shd w:val="clear" w:color="auto" w:fill="auto"/>
          </w:tcPr>
          <w:p w:rsidR="007E2816" w:rsidRPr="003A1E90" w:rsidRDefault="007E2816" w:rsidP="007E2816">
            <w:pPr>
              <w:jc w:val="both"/>
              <w:rPr>
                <w:rFonts w:asciiTheme="minorHAnsi" w:hAnsiTheme="minorHAnsi" w:cs="Calibri"/>
                <w:bCs/>
                <w:szCs w:val="20"/>
              </w:rPr>
            </w:pPr>
            <w:r w:rsidRPr="003A1E90">
              <w:rPr>
                <w:rFonts w:asciiTheme="minorHAnsi" w:hAnsiTheme="minorHAnsi" w:cs="Calibri"/>
                <w:bCs/>
                <w:szCs w:val="20"/>
              </w:rPr>
              <w:t>Dual Nationality (if any)</w:t>
            </w:r>
          </w:p>
        </w:tc>
        <w:tc>
          <w:tcPr>
            <w:tcW w:w="3150" w:type="dxa"/>
            <w:shd w:val="clear" w:color="auto" w:fill="auto"/>
          </w:tcPr>
          <w:p w:rsidR="007E2816" w:rsidRPr="003A1E90" w:rsidRDefault="007E2816" w:rsidP="007E2816">
            <w:pPr>
              <w:jc w:val="both"/>
              <w:rPr>
                <w:rFonts w:asciiTheme="minorHAnsi" w:hAnsiTheme="minorHAnsi" w:cs="Calibri"/>
                <w:bCs/>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Domicile</w:t>
            </w:r>
          </w:p>
        </w:tc>
        <w:tc>
          <w:tcPr>
            <w:tcW w:w="7998" w:type="dxa"/>
            <w:gridSpan w:val="5"/>
            <w:shd w:val="clear" w:color="auto" w:fill="auto"/>
          </w:tcPr>
          <w:p w:rsidR="007E2816" w:rsidRPr="003A1E90" w:rsidRDefault="007E2816" w:rsidP="007E2816">
            <w:pPr>
              <w:jc w:val="both"/>
              <w:rPr>
                <w:rFonts w:asciiTheme="minorHAnsi" w:hAnsiTheme="minorHAnsi" w:cs="Calibri"/>
                <w:bCs/>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Marital Status</w:t>
            </w:r>
          </w:p>
        </w:tc>
        <w:tc>
          <w:tcPr>
            <w:tcW w:w="7998" w:type="dxa"/>
            <w:gridSpan w:val="5"/>
            <w:shd w:val="clear" w:color="auto" w:fill="auto"/>
          </w:tcPr>
          <w:p w:rsidR="007E2816" w:rsidRPr="003A1E90" w:rsidRDefault="007E2816" w:rsidP="007E2816">
            <w:pPr>
              <w:jc w:val="both"/>
              <w:rPr>
                <w:rFonts w:asciiTheme="minorHAnsi" w:hAnsiTheme="minorHAnsi" w:cs="Calibri"/>
                <w:bCs/>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Mobile</w:t>
            </w:r>
          </w:p>
        </w:tc>
        <w:tc>
          <w:tcPr>
            <w:tcW w:w="2409" w:type="dxa"/>
            <w:gridSpan w:val="2"/>
            <w:shd w:val="clear" w:color="auto" w:fill="auto"/>
          </w:tcPr>
          <w:p w:rsidR="007E2816" w:rsidRPr="003A1E90" w:rsidRDefault="007E2816" w:rsidP="007E2816">
            <w:pPr>
              <w:jc w:val="both"/>
              <w:rPr>
                <w:rFonts w:asciiTheme="minorHAnsi" w:hAnsiTheme="minorHAnsi" w:cs="Calibri"/>
                <w:bCs/>
                <w:szCs w:val="20"/>
              </w:rPr>
            </w:pPr>
          </w:p>
        </w:tc>
        <w:tc>
          <w:tcPr>
            <w:tcW w:w="1418" w:type="dxa"/>
            <w:shd w:val="clear" w:color="auto" w:fill="auto"/>
          </w:tcPr>
          <w:p w:rsidR="007E2816" w:rsidRPr="003A1E90" w:rsidRDefault="007E2816" w:rsidP="007E2816">
            <w:pPr>
              <w:jc w:val="both"/>
              <w:rPr>
                <w:rFonts w:asciiTheme="minorHAnsi" w:hAnsiTheme="minorHAnsi" w:cs="Calibri"/>
                <w:bCs/>
                <w:szCs w:val="20"/>
              </w:rPr>
            </w:pPr>
            <w:r w:rsidRPr="003A1E90">
              <w:rPr>
                <w:rFonts w:asciiTheme="minorHAnsi" w:hAnsiTheme="minorHAnsi" w:cs="Calibri"/>
                <w:bCs/>
                <w:szCs w:val="20"/>
              </w:rPr>
              <w:t>Phone (Home)</w:t>
            </w:r>
          </w:p>
        </w:tc>
        <w:tc>
          <w:tcPr>
            <w:tcW w:w="4171" w:type="dxa"/>
            <w:gridSpan w:val="2"/>
            <w:shd w:val="clear" w:color="auto" w:fill="auto"/>
          </w:tcPr>
          <w:p w:rsidR="007E2816" w:rsidRPr="003A1E90" w:rsidRDefault="007E2816" w:rsidP="007E2816">
            <w:pPr>
              <w:jc w:val="both"/>
              <w:rPr>
                <w:rFonts w:asciiTheme="minorHAnsi" w:hAnsiTheme="minorHAnsi" w:cs="Calibri"/>
                <w:bCs/>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 xml:space="preserve">Passport No. </w:t>
            </w:r>
          </w:p>
        </w:tc>
        <w:tc>
          <w:tcPr>
            <w:tcW w:w="7998" w:type="dxa"/>
            <w:gridSpan w:val="5"/>
            <w:shd w:val="clear" w:color="auto" w:fill="auto"/>
          </w:tcPr>
          <w:p w:rsidR="007E2816" w:rsidRPr="003A1E90" w:rsidRDefault="007E2816" w:rsidP="007E2816">
            <w:pPr>
              <w:jc w:val="both"/>
              <w:rPr>
                <w:rFonts w:asciiTheme="minorHAnsi" w:hAnsiTheme="minorHAnsi" w:cs="Calibri"/>
                <w:b/>
                <w:bCs/>
                <w:szCs w:val="20"/>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Email</w:t>
            </w:r>
          </w:p>
          <w:p w:rsidR="007E2816" w:rsidRPr="003A1E90" w:rsidRDefault="007E2816" w:rsidP="007E2816">
            <w:pPr>
              <w:rPr>
                <w:rFonts w:asciiTheme="minorHAnsi" w:hAnsiTheme="minorHAnsi" w:cs="Calibri"/>
                <w:bCs/>
                <w:szCs w:val="20"/>
              </w:rPr>
            </w:pPr>
          </w:p>
        </w:tc>
        <w:tc>
          <w:tcPr>
            <w:tcW w:w="7998" w:type="dxa"/>
            <w:gridSpan w:val="5"/>
            <w:shd w:val="clear" w:color="auto" w:fill="auto"/>
          </w:tcPr>
          <w:p w:rsidR="007E2816" w:rsidRPr="003A1E90" w:rsidRDefault="007E2816" w:rsidP="007E2816">
            <w:pPr>
              <w:jc w:val="both"/>
              <w:rPr>
                <w:rFonts w:asciiTheme="minorHAnsi" w:hAnsiTheme="minorHAnsi" w:cs="Calibri"/>
                <w:szCs w:val="20"/>
              </w:rPr>
            </w:pPr>
            <w:r w:rsidRPr="003A1E90">
              <w:rPr>
                <w:rFonts w:asciiTheme="minorHAnsi" w:hAnsiTheme="minorHAnsi" w:cs="Calibri"/>
                <w:szCs w:val="20"/>
              </w:rPr>
              <w:t>(Mandatory, most of the future correspondence will be done using e-mail address. Write very clearly.)</w:t>
            </w:r>
          </w:p>
          <w:p w:rsidR="007E2816" w:rsidRPr="003A1E90" w:rsidRDefault="007E2816" w:rsidP="007E2816">
            <w:pPr>
              <w:jc w:val="both"/>
              <w:rPr>
                <w:rFonts w:asciiTheme="minorHAnsi" w:hAnsiTheme="minorHAnsi" w:cs="Calibri"/>
                <w:b/>
                <w:bCs/>
                <w:szCs w:val="20"/>
              </w:rPr>
            </w:pPr>
            <w:r w:rsidRPr="003A1E90">
              <w:rPr>
                <w:rFonts w:asciiTheme="minorHAnsi" w:hAnsiTheme="minorHAnsi" w:cs="Calibri"/>
                <w:szCs w:val="20"/>
              </w:rPr>
              <w:t>_____________________________________________________________________</w:t>
            </w:r>
          </w:p>
        </w:tc>
      </w:tr>
      <w:tr w:rsidR="007E2816" w:rsidRPr="003A1E90" w:rsidTr="007D31D4">
        <w:tc>
          <w:tcPr>
            <w:tcW w:w="10327" w:type="dxa"/>
            <w:gridSpan w:val="6"/>
            <w:shd w:val="clear" w:color="auto" w:fill="D9D9D9"/>
          </w:tcPr>
          <w:p w:rsidR="007E2816" w:rsidRPr="003A1E90" w:rsidRDefault="000D6F8F" w:rsidP="000D6F8F">
            <w:pPr>
              <w:rPr>
                <w:rFonts w:asciiTheme="minorHAnsi" w:hAnsiTheme="minorHAnsi" w:cs="Calibri"/>
                <w:b/>
                <w:bCs/>
                <w:szCs w:val="20"/>
              </w:rPr>
            </w:pPr>
            <w:r w:rsidRPr="003A1E90">
              <w:rPr>
                <w:rFonts w:asciiTheme="minorHAnsi" w:hAnsiTheme="minorHAnsi" w:cs="Calibri"/>
                <w:b/>
                <w:bCs/>
                <w:szCs w:val="20"/>
              </w:rPr>
              <w:t xml:space="preserve">Current Address  </w:t>
            </w: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Address</w:t>
            </w:r>
          </w:p>
          <w:p w:rsidR="007E2816" w:rsidRPr="003A1E90" w:rsidRDefault="007E2816" w:rsidP="007E2816">
            <w:pPr>
              <w:rPr>
                <w:rFonts w:asciiTheme="minorHAnsi" w:hAnsiTheme="minorHAnsi" w:cs="Calibri"/>
                <w:szCs w:val="20"/>
                <w:u w:val="single"/>
              </w:rPr>
            </w:pPr>
          </w:p>
        </w:tc>
        <w:tc>
          <w:tcPr>
            <w:tcW w:w="7998" w:type="dxa"/>
            <w:gridSpan w:val="5"/>
            <w:shd w:val="clear" w:color="auto" w:fill="auto"/>
          </w:tcPr>
          <w:p w:rsidR="007E2816" w:rsidRPr="003A1E90" w:rsidRDefault="007E2816" w:rsidP="007E2816">
            <w:pPr>
              <w:jc w:val="both"/>
              <w:rPr>
                <w:rFonts w:asciiTheme="minorHAnsi" w:hAnsiTheme="minorHAnsi" w:cs="Calibri"/>
                <w:b/>
                <w:szCs w:val="20"/>
                <w:u w:val="single"/>
              </w:rPr>
            </w:pPr>
          </w:p>
          <w:p w:rsidR="007E2816" w:rsidRPr="003A1E90" w:rsidRDefault="007E2816" w:rsidP="007E2816">
            <w:pPr>
              <w:jc w:val="both"/>
              <w:rPr>
                <w:rFonts w:asciiTheme="minorHAnsi" w:hAnsiTheme="minorHAnsi" w:cs="Calibri"/>
                <w:b/>
                <w:szCs w:val="20"/>
                <w:u w:val="single"/>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City</w:t>
            </w:r>
          </w:p>
        </w:tc>
        <w:tc>
          <w:tcPr>
            <w:tcW w:w="7998" w:type="dxa"/>
            <w:gridSpan w:val="5"/>
            <w:shd w:val="clear" w:color="auto" w:fill="auto"/>
          </w:tcPr>
          <w:p w:rsidR="007E2816" w:rsidRPr="003A1E90" w:rsidRDefault="007E2816" w:rsidP="007E2816">
            <w:pPr>
              <w:jc w:val="both"/>
              <w:rPr>
                <w:rFonts w:asciiTheme="minorHAnsi" w:hAnsiTheme="minorHAnsi" w:cs="Calibri"/>
                <w:b/>
                <w:bCs/>
                <w:szCs w:val="20"/>
              </w:rPr>
            </w:pPr>
          </w:p>
        </w:tc>
      </w:tr>
      <w:tr w:rsidR="007E2816" w:rsidRPr="003A1E90" w:rsidTr="007D31D4">
        <w:tc>
          <w:tcPr>
            <w:tcW w:w="10327" w:type="dxa"/>
            <w:gridSpan w:val="6"/>
            <w:shd w:val="clear" w:color="auto" w:fill="D9D9D9"/>
          </w:tcPr>
          <w:p w:rsidR="007E2816" w:rsidRPr="003A1E90" w:rsidRDefault="000D6F8F" w:rsidP="007E2816">
            <w:pPr>
              <w:rPr>
                <w:rFonts w:asciiTheme="minorHAnsi" w:hAnsiTheme="minorHAnsi" w:cs="Calibri"/>
                <w:b/>
                <w:bCs/>
                <w:szCs w:val="20"/>
              </w:rPr>
            </w:pPr>
            <w:r w:rsidRPr="003A1E90">
              <w:rPr>
                <w:rFonts w:asciiTheme="minorHAnsi" w:hAnsiTheme="minorHAnsi" w:cs="Calibri"/>
                <w:b/>
                <w:bCs/>
                <w:szCs w:val="20"/>
              </w:rPr>
              <w:t xml:space="preserve">Permanent Address </w:t>
            </w:r>
            <w:r w:rsidRPr="003A1E90">
              <w:rPr>
                <w:rFonts w:asciiTheme="minorHAnsi" w:hAnsiTheme="minorHAnsi" w:cs="Calibri"/>
                <w:b/>
                <w:bCs/>
                <w:i/>
                <w:szCs w:val="20"/>
              </w:rPr>
              <w:t>(If different from current address)</w:t>
            </w: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Address</w:t>
            </w:r>
          </w:p>
          <w:p w:rsidR="007E2816" w:rsidRPr="003A1E90" w:rsidRDefault="007E2816" w:rsidP="007E2816">
            <w:pPr>
              <w:rPr>
                <w:rFonts w:asciiTheme="minorHAnsi" w:hAnsiTheme="minorHAnsi" w:cs="Calibri"/>
                <w:szCs w:val="20"/>
                <w:u w:val="single"/>
              </w:rPr>
            </w:pPr>
          </w:p>
        </w:tc>
        <w:tc>
          <w:tcPr>
            <w:tcW w:w="7998" w:type="dxa"/>
            <w:gridSpan w:val="5"/>
            <w:shd w:val="clear" w:color="auto" w:fill="auto"/>
          </w:tcPr>
          <w:p w:rsidR="007E2816" w:rsidRPr="003A1E90" w:rsidRDefault="007E2816" w:rsidP="007E2816">
            <w:pPr>
              <w:jc w:val="both"/>
              <w:rPr>
                <w:rFonts w:asciiTheme="minorHAnsi" w:hAnsiTheme="minorHAnsi" w:cs="Calibri"/>
                <w:b/>
                <w:szCs w:val="20"/>
                <w:u w:val="single"/>
              </w:rPr>
            </w:pPr>
          </w:p>
        </w:tc>
      </w:tr>
      <w:tr w:rsidR="007E2816" w:rsidRPr="003A1E90" w:rsidTr="007D31D4">
        <w:tc>
          <w:tcPr>
            <w:tcW w:w="2329" w:type="dxa"/>
            <w:shd w:val="clear" w:color="auto" w:fill="auto"/>
          </w:tcPr>
          <w:p w:rsidR="007E2816" w:rsidRPr="003A1E90" w:rsidRDefault="007E2816" w:rsidP="007E2816">
            <w:pPr>
              <w:rPr>
                <w:rFonts w:asciiTheme="minorHAnsi" w:hAnsiTheme="minorHAnsi" w:cs="Calibri"/>
                <w:bCs/>
                <w:szCs w:val="20"/>
              </w:rPr>
            </w:pPr>
            <w:r w:rsidRPr="003A1E90">
              <w:rPr>
                <w:rFonts w:asciiTheme="minorHAnsi" w:hAnsiTheme="minorHAnsi" w:cs="Calibri"/>
                <w:bCs/>
                <w:szCs w:val="20"/>
              </w:rPr>
              <w:t>City</w:t>
            </w:r>
          </w:p>
        </w:tc>
        <w:tc>
          <w:tcPr>
            <w:tcW w:w="7998" w:type="dxa"/>
            <w:gridSpan w:val="5"/>
            <w:shd w:val="clear" w:color="auto" w:fill="auto"/>
          </w:tcPr>
          <w:p w:rsidR="007E2816" w:rsidRPr="003A1E90" w:rsidRDefault="007E2816" w:rsidP="007E2816">
            <w:pPr>
              <w:jc w:val="both"/>
              <w:rPr>
                <w:rFonts w:asciiTheme="minorHAnsi" w:hAnsiTheme="minorHAnsi" w:cs="Calibri"/>
                <w:b/>
                <w:bCs/>
                <w:szCs w:val="20"/>
              </w:rPr>
            </w:pPr>
          </w:p>
        </w:tc>
      </w:tr>
    </w:tbl>
    <w:p w:rsidR="00ED0FE9" w:rsidRPr="003A1E90" w:rsidRDefault="00ED0FE9" w:rsidP="00ED0FE9">
      <w:pPr>
        <w:jc w:val="both"/>
        <w:rPr>
          <w:rFonts w:asciiTheme="minorHAnsi" w:hAnsiTheme="minorHAnsi" w:cs="Calibri"/>
          <w:b/>
          <w:bCs/>
          <w:szCs w:val="20"/>
          <w:u w:val="single"/>
        </w:rPr>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780"/>
        <w:gridCol w:w="3019"/>
      </w:tblGrid>
      <w:tr w:rsidR="000D6F8F" w:rsidRPr="003A1E90" w:rsidTr="000D6F8F">
        <w:tc>
          <w:tcPr>
            <w:tcW w:w="7357" w:type="dxa"/>
            <w:gridSpan w:val="2"/>
            <w:shd w:val="clear" w:color="auto" w:fill="D9D9D9"/>
          </w:tcPr>
          <w:p w:rsidR="000D6F8F" w:rsidRPr="003A1E90" w:rsidRDefault="000D6F8F" w:rsidP="004D1779">
            <w:pPr>
              <w:jc w:val="both"/>
              <w:rPr>
                <w:rFonts w:asciiTheme="minorHAnsi" w:hAnsiTheme="minorHAnsi" w:cs="Calibri"/>
                <w:b/>
                <w:szCs w:val="20"/>
                <w:u w:val="single"/>
              </w:rPr>
            </w:pPr>
            <w:r w:rsidRPr="003A1E90">
              <w:rPr>
                <w:rFonts w:asciiTheme="minorHAnsi" w:hAnsiTheme="minorHAnsi" w:cs="Calibri"/>
                <w:b/>
                <w:bCs/>
                <w:szCs w:val="20"/>
              </w:rPr>
              <w:t xml:space="preserve">Information for the </w:t>
            </w:r>
            <w:r w:rsidRPr="003A1E90">
              <w:rPr>
                <w:rFonts w:asciiTheme="minorHAnsi" w:hAnsiTheme="minorHAnsi" w:cs="Calibri"/>
                <w:b/>
                <w:bCs/>
                <w:iCs/>
                <w:szCs w:val="20"/>
              </w:rPr>
              <w:t>Foreign Postdoctoral Fellowship</w:t>
            </w:r>
          </w:p>
        </w:tc>
        <w:tc>
          <w:tcPr>
            <w:tcW w:w="3019" w:type="dxa"/>
            <w:shd w:val="clear" w:color="auto" w:fill="D9D9D9"/>
          </w:tcPr>
          <w:p w:rsidR="000D6F8F" w:rsidRPr="003A1E90" w:rsidRDefault="000D6F8F" w:rsidP="004D1779">
            <w:pPr>
              <w:jc w:val="both"/>
              <w:rPr>
                <w:rFonts w:asciiTheme="minorHAnsi" w:hAnsiTheme="minorHAnsi" w:cs="Calibri"/>
                <w:b/>
                <w:bCs/>
                <w:szCs w:val="20"/>
              </w:rPr>
            </w:pP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szCs w:val="20"/>
                <w:u w:val="single"/>
              </w:rPr>
            </w:pPr>
          </w:p>
        </w:tc>
        <w:tc>
          <w:tcPr>
            <w:tcW w:w="3780" w:type="dxa"/>
            <w:shd w:val="clear" w:color="auto" w:fill="auto"/>
          </w:tcPr>
          <w:p w:rsidR="000D6F8F" w:rsidRPr="003A1E90" w:rsidRDefault="000D6F8F" w:rsidP="0005359C">
            <w:pPr>
              <w:pStyle w:val="NoSpacing"/>
              <w:spacing w:line="360" w:lineRule="auto"/>
              <w:rPr>
                <w:rFonts w:asciiTheme="minorHAnsi" w:hAnsiTheme="minorHAnsi" w:cs="Calibri"/>
                <w:sz w:val="20"/>
                <w:szCs w:val="20"/>
              </w:rPr>
            </w:pPr>
            <w:r w:rsidRPr="003A1E90">
              <w:rPr>
                <w:rFonts w:asciiTheme="minorHAnsi" w:hAnsiTheme="minorHAnsi" w:cs="Calibri"/>
                <w:sz w:val="20"/>
                <w:szCs w:val="20"/>
              </w:rPr>
              <w:t>Foreign University 1 (Preferred Un</w:t>
            </w:r>
            <w:r w:rsidR="0005359C" w:rsidRPr="003A1E90">
              <w:rPr>
                <w:rFonts w:asciiTheme="minorHAnsi" w:hAnsiTheme="minorHAnsi" w:cs="Calibri"/>
                <w:sz w:val="20"/>
                <w:szCs w:val="20"/>
              </w:rPr>
              <w:t>iversity</w:t>
            </w:r>
            <w:r w:rsidRPr="003A1E90">
              <w:rPr>
                <w:rFonts w:asciiTheme="minorHAnsi" w:hAnsiTheme="minorHAnsi" w:cs="Calibri"/>
                <w:sz w:val="20"/>
                <w:szCs w:val="20"/>
              </w:rPr>
              <w:t>)</w:t>
            </w:r>
          </w:p>
        </w:tc>
        <w:tc>
          <w:tcPr>
            <w:tcW w:w="3019" w:type="dxa"/>
          </w:tcPr>
          <w:p w:rsidR="000D6F8F" w:rsidRPr="003A1E90" w:rsidRDefault="000D6F8F" w:rsidP="0005359C">
            <w:pPr>
              <w:pStyle w:val="NoSpacing"/>
              <w:spacing w:line="360" w:lineRule="auto"/>
              <w:rPr>
                <w:rFonts w:asciiTheme="minorHAnsi" w:hAnsiTheme="minorHAnsi" w:cs="Calibri"/>
                <w:sz w:val="20"/>
                <w:szCs w:val="20"/>
              </w:rPr>
            </w:pPr>
            <w:r w:rsidRPr="003A1E90">
              <w:rPr>
                <w:rFonts w:asciiTheme="minorHAnsi" w:hAnsiTheme="minorHAnsi" w:cs="Calibri"/>
                <w:sz w:val="20"/>
                <w:szCs w:val="20"/>
              </w:rPr>
              <w:t>Foreign University 2 (If any)</w:t>
            </w: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szCs w:val="20"/>
              </w:rPr>
            </w:pPr>
            <w:r w:rsidRPr="003A1E90">
              <w:rPr>
                <w:rFonts w:asciiTheme="minorHAnsi" w:hAnsiTheme="minorHAnsi" w:cs="Calibri"/>
                <w:szCs w:val="20"/>
              </w:rPr>
              <w:t>Specific Discipline of Your Postdoc Studies</w:t>
            </w:r>
          </w:p>
        </w:tc>
        <w:tc>
          <w:tcPr>
            <w:tcW w:w="3780" w:type="dxa"/>
            <w:shd w:val="clear" w:color="auto" w:fill="auto"/>
          </w:tcPr>
          <w:p w:rsidR="000D6F8F" w:rsidRPr="003A1E90" w:rsidRDefault="000D6F8F" w:rsidP="0005359C">
            <w:pPr>
              <w:pStyle w:val="NoSpacing"/>
              <w:spacing w:line="360" w:lineRule="auto"/>
              <w:rPr>
                <w:rFonts w:asciiTheme="minorHAnsi" w:hAnsiTheme="minorHAnsi" w:cs="Calibri"/>
                <w:sz w:val="20"/>
                <w:szCs w:val="20"/>
              </w:rPr>
            </w:pPr>
          </w:p>
        </w:tc>
        <w:tc>
          <w:tcPr>
            <w:tcW w:w="3019" w:type="dxa"/>
          </w:tcPr>
          <w:p w:rsidR="000D6F8F" w:rsidRPr="003A1E90" w:rsidRDefault="000D6F8F" w:rsidP="0005359C">
            <w:pPr>
              <w:pStyle w:val="NoSpacing"/>
              <w:spacing w:line="360" w:lineRule="auto"/>
              <w:rPr>
                <w:rFonts w:asciiTheme="minorHAnsi" w:hAnsiTheme="minorHAnsi" w:cs="Calibri"/>
                <w:sz w:val="20"/>
                <w:szCs w:val="20"/>
              </w:rPr>
            </w:pPr>
          </w:p>
        </w:tc>
      </w:tr>
      <w:tr w:rsidR="000D6F8F" w:rsidRPr="003A1E90" w:rsidTr="0005359C">
        <w:trPr>
          <w:trHeight w:val="328"/>
        </w:trPr>
        <w:tc>
          <w:tcPr>
            <w:tcW w:w="3577" w:type="dxa"/>
            <w:shd w:val="clear" w:color="auto" w:fill="auto"/>
          </w:tcPr>
          <w:p w:rsidR="000D6F8F" w:rsidRPr="003A1E90" w:rsidRDefault="000D6F8F" w:rsidP="0005359C">
            <w:pPr>
              <w:spacing w:line="360" w:lineRule="auto"/>
              <w:jc w:val="both"/>
              <w:rPr>
                <w:rFonts w:asciiTheme="minorHAnsi" w:hAnsiTheme="minorHAnsi" w:cs="Calibri"/>
                <w:szCs w:val="20"/>
              </w:rPr>
            </w:pPr>
            <w:r w:rsidRPr="003A1E90">
              <w:rPr>
                <w:rFonts w:asciiTheme="minorHAnsi" w:hAnsiTheme="minorHAnsi" w:cs="Calibri"/>
                <w:bCs/>
                <w:szCs w:val="20"/>
              </w:rPr>
              <w:t xml:space="preserve">Foreign Host University </w:t>
            </w:r>
          </w:p>
        </w:tc>
        <w:tc>
          <w:tcPr>
            <w:tcW w:w="3780" w:type="dxa"/>
            <w:shd w:val="clear" w:color="auto" w:fill="auto"/>
          </w:tcPr>
          <w:p w:rsidR="000D6F8F" w:rsidRPr="003A1E90" w:rsidRDefault="000D6F8F" w:rsidP="00E21FA3">
            <w:pPr>
              <w:pStyle w:val="NoSpacing"/>
              <w:spacing w:line="360" w:lineRule="auto"/>
              <w:rPr>
                <w:rFonts w:asciiTheme="minorHAnsi" w:hAnsiTheme="minorHAnsi" w:cs="Calibri"/>
                <w:noProof/>
                <w:sz w:val="20"/>
                <w:szCs w:val="20"/>
              </w:rPr>
            </w:pPr>
          </w:p>
        </w:tc>
        <w:tc>
          <w:tcPr>
            <w:tcW w:w="3019" w:type="dxa"/>
          </w:tcPr>
          <w:p w:rsidR="000D6F8F" w:rsidRPr="003A1E90" w:rsidRDefault="000D6F8F" w:rsidP="00E21FA3">
            <w:pPr>
              <w:pStyle w:val="NoSpacing"/>
              <w:spacing w:line="360" w:lineRule="auto"/>
              <w:rPr>
                <w:rFonts w:asciiTheme="minorHAnsi" w:hAnsiTheme="minorHAnsi" w:cs="Calibri"/>
                <w:noProof/>
                <w:sz w:val="20"/>
                <w:szCs w:val="20"/>
              </w:rPr>
            </w:pPr>
          </w:p>
        </w:tc>
      </w:tr>
      <w:tr w:rsidR="000D6F8F" w:rsidRPr="003A1E90" w:rsidTr="0005359C">
        <w:trPr>
          <w:trHeight w:val="305"/>
        </w:trPr>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Department of the Foreign University</w:t>
            </w:r>
          </w:p>
        </w:tc>
        <w:tc>
          <w:tcPr>
            <w:tcW w:w="3780" w:type="dxa"/>
            <w:shd w:val="clear" w:color="auto" w:fill="auto"/>
          </w:tcPr>
          <w:p w:rsidR="000D6F8F" w:rsidRPr="003A1E90" w:rsidRDefault="000D6F8F" w:rsidP="00E21FA3">
            <w:pPr>
              <w:pStyle w:val="NoSpacing"/>
              <w:spacing w:line="360" w:lineRule="auto"/>
              <w:rPr>
                <w:rFonts w:asciiTheme="minorHAnsi" w:hAnsiTheme="minorHAnsi" w:cs="Calibri"/>
                <w:noProof/>
                <w:sz w:val="20"/>
                <w:szCs w:val="20"/>
              </w:rPr>
            </w:pPr>
          </w:p>
        </w:tc>
        <w:tc>
          <w:tcPr>
            <w:tcW w:w="3019" w:type="dxa"/>
          </w:tcPr>
          <w:p w:rsidR="000D6F8F" w:rsidRPr="003A1E90" w:rsidRDefault="000D6F8F" w:rsidP="00E21FA3">
            <w:pPr>
              <w:pStyle w:val="NoSpacing"/>
              <w:spacing w:line="360" w:lineRule="auto"/>
              <w:rPr>
                <w:rFonts w:asciiTheme="minorHAnsi" w:hAnsiTheme="minorHAnsi" w:cs="Calibri"/>
                <w:noProof/>
                <w:sz w:val="20"/>
                <w:szCs w:val="20"/>
              </w:rPr>
            </w:pPr>
          </w:p>
        </w:tc>
      </w:tr>
      <w:tr w:rsidR="000D6F8F" w:rsidRPr="003A1E90" w:rsidTr="0005359C">
        <w:trPr>
          <w:trHeight w:val="366"/>
        </w:trPr>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Supervisor Name, Designation &amp; Email</w:t>
            </w:r>
          </w:p>
        </w:tc>
        <w:tc>
          <w:tcPr>
            <w:tcW w:w="3780" w:type="dxa"/>
            <w:shd w:val="clear" w:color="auto" w:fill="auto"/>
          </w:tcPr>
          <w:p w:rsidR="000D6F8F" w:rsidRPr="003A1E90" w:rsidRDefault="000D6F8F" w:rsidP="00E21FA3">
            <w:pPr>
              <w:pStyle w:val="NoSpacing"/>
              <w:spacing w:line="360" w:lineRule="auto"/>
              <w:rPr>
                <w:rFonts w:asciiTheme="minorHAnsi" w:hAnsiTheme="minorHAnsi" w:cs="Calibri"/>
                <w:noProof/>
                <w:sz w:val="20"/>
                <w:szCs w:val="20"/>
              </w:rPr>
            </w:pPr>
          </w:p>
        </w:tc>
        <w:tc>
          <w:tcPr>
            <w:tcW w:w="3019" w:type="dxa"/>
          </w:tcPr>
          <w:p w:rsidR="000D6F8F" w:rsidRPr="003A1E90" w:rsidRDefault="000D6F8F" w:rsidP="00E21FA3">
            <w:pPr>
              <w:pStyle w:val="NoSpacing"/>
              <w:spacing w:line="360" w:lineRule="auto"/>
              <w:rPr>
                <w:rFonts w:asciiTheme="minorHAnsi" w:hAnsiTheme="minorHAnsi" w:cs="Calibri"/>
                <w:noProof/>
                <w:sz w:val="20"/>
                <w:szCs w:val="20"/>
              </w:rPr>
            </w:pPr>
          </w:p>
        </w:tc>
      </w:tr>
      <w:tr w:rsidR="000D6F8F" w:rsidRPr="003A1E90" w:rsidTr="0005359C">
        <w:trPr>
          <w:trHeight w:val="252"/>
        </w:trPr>
        <w:tc>
          <w:tcPr>
            <w:tcW w:w="3577" w:type="dxa"/>
            <w:shd w:val="clear" w:color="auto" w:fill="auto"/>
          </w:tcPr>
          <w:p w:rsidR="000D6F8F" w:rsidRPr="003A1E90" w:rsidRDefault="000D6F8F" w:rsidP="0005359C">
            <w:pPr>
              <w:spacing w:line="360" w:lineRule="auto"/>
              <w:rPr>
                <w:rFonts w:asciiTheme="minorHAnsi" w:hAnsiTheme="minorHAnsi" w:cs="Calibri"/>
                <w:szCs w:val="20"/>
              </w:rPr>
            </w:pPr>
            <w:r w:rsidRPr="003A1E90">
              <w:rPr>
                <w:rFonts w:asciiTheme="minorHAnsi" w:hAnsiTheme="minorHAnsi" w:cs="Calibri"/>
                <w:szCs w:val="20"/>
              </w:rPr>
              <w:t>QS World University Ranking of 2020 (General Category)</w:t>
            </w:r>
          </w:p>
        </w:tc>
        <w:tc>
          <w:tcPr>
            <w:tcW w:w="3780" w:type="dxa"/>
            <w:shd w:val="clear" w:color="auto" w:fill="auto"/>
          </w:tcPr>
          <w:p w:rsidR="000D6F8F" w:rsidRPr="003A1E90" w:rsidRDefault="000D6F8F" w:rsidP="0005359C">
            <w:pPr>
              <w:pStyle w:val="NoSpacing"/>
              <w:spacing w:line="360" w:lineRule="auto"/>
              <w:rPr>
                <w:rFonts w:asciiTheme="minorHAnsi" w:hAnsiTheme="minorHAnsi" w:cs="Calibri"/>
                <w:noProof/>
                <w:sz w:val="20"/>
                <w:szCs w:val="20"/>
              </w:rPr>
            </w:pPr>
          </w:p>
        </w:tc>
        <w:tc>
          <w:tcPr>
            <w:tcW w:w="3019" w:type="dxa"/>
          </w:tcPr>
          <w:p w:rsidR="000D6F8F" w:rsidRPr="003A1E90" w:rsidRDefault="000D6F8F" w:rsidP="0005359C">
            <w:pPr>
              <w:pStyle w:val="NoSpacing"/>
              <w:spacing w:line="360" w:lineRule="auto"/>
              <w:rPr>
                <w:rFonts w:asciiTheme="minorHAnsi" w:hAnsiTheme="minorHAnsi" w:cs="Calibri"/>
                <w:noProof/>
                <w:sz w:val="20"/>
                <w:szCs w:val="20"/>
              </w:rPr>
            </w:pPr>
          </w:p>
        </w:tc>
      </w:tr>
      <w:tr w:rsidR="000D6F8F" w:rsidRPr="003A1E90" w:rsidTr="0005359C">
        <w:trPr>
          <w:trHeight w:val="252"/>
        </w:trPr>
        <w:tc>
          <w:tcPr>
            <w:tcW w:w="3577" w:type="dxa"/>
            <w:shd w:val="clear" w:color="auto" w:fill="auto"/>
          </w:tcPr>
          <w:p w:rsidR="000D6F8F" w:rsidRPr="003A1E90" w:rsidRDefault="000D6F8F" w:rsidP="0005359C">
            <w:pPr>
              <w:spacing w:line="360" w:lineRule="auto"/>
              <w:rPr>
                <w:rFonts w:asciiTheme="minorHAnsi" w:hAnsiTheme="minorHAnsi" w:cs="Calibri"/>
                <w:szCs w:val="20"/>
              </w:rPr>
            </w:pPr>
            <w:r w:rsidRPr="003A1E90">
              <w:rPr>
                <w:rFonts w:asciiTheme="minorHAnsi" w:hAnsiTheme="minorHAnsi" w:cs="Calibri"/>
                <w:szCs w:val="20"/>
              </w:rPr>
              <w:lastRenderedPageBreak/>
              <w:t>QS World University Ranking (Subject wise Category)</w:t>
            </w:r>
            <w:r w:rsidR="00EA7850">
              <w:rPr>
                <w:rFonts w:asciiTheme="minorHAnsi" w:hAnsiTheme="minorHAnsi" w:cs="Calibri"/>
                <w:szCs w:val="20"/>
              </w:rPr>
              <w:t xml:space="preserve"> </w:t>
            </w:r>
          </w:p>
        </w:tc>
        <w:tc>
          <w:tcPr>
            <w:tcW w:w="3780" w:type="dxa"/>
            <w:shd w:val="clear" w:color="auto" w:fill="auto"/>
          </w:tcPr>
          <w:p w:rsidR="000D6F8F" w:rsidRPr="003A1E90" w:rsidRDefault="000D6F8F" w:rsidP="0005359C">
            <w:pPr>
              <w:pStyle w:val="NoSpacing"/>
              <w:spacing w:line="360" w:lineRule="auto"/>
              <w:rPr>
                <w:rFonts w:asciiTheme="minorHAnsi" w:hAnsiTheme="minorHAnsi" w:cs="Calibri"/>
                <w:noProof/>
                <w:sz w:val="20"/>
                <w:szCs w:val="20"/>
              </w:rPr>
            </w:pPr>
          </w:p>
        </w:tc>
        <w:tc>
          <w:tcPr>
            <w:tcW w:w="3019" w:type="dxa"/>
          </w:tcPr>
          <w:p w:rsidR="000D6F8F" w:rsidRPr="003A1E90" w:rsidRDefault="000D6F8F" w:rsidP="0005359C">
            <w:pPr>
              <w:pStyle w:val="NoSpacing"/>
              <w:spacing w:line="360" w:lineRule="auto"/>
              <w:rPr>
                <w:rFonts w:asciiTheme="minorHAnsi" w:hAnsiTheme="minorHAnsi" w:cs="Calibri"/>
                <w:noProof/>
                <w:sz w:val="20"/>
                <w:szCs w:val="20"/>
              </w:rPr>
            </w:pPr>
          </w:p>
        </w:tc>
      </w:tr>
      <w:tr w:rsidR="000D6F8F" w:rsidRPr="003A1E90" w:rsidTr="0005359C">
        <w:trPr>
          <w:trHeight w:val="289"/>
        </w:trPr>
        <w:tc>
          <w:tcPr>
            <w:tcW w:w="3577" w:type="dxa"/>
            <w:shd w:val="clear" w:color="auto" w:fill="auto"/>
          </w:tcPr>
          <w:p w:rsidR="000D6F8F" w:rsidRPr="003A1E90" w:rsidRDefault="003E5BE7" w:rsidP="0005359C">
            <w:pPr>
              <w:spacing w:line="360" w:lineRule="auto"/>
              <w:jc w:val="both"/>
              <w:rPr>
                <w:rFonts w:asciiTheme="minorHAnsi" w:hAnsiTheme="minorHAnsi" w:cs="Calibri"/>
                <w:bCs/>
                <w:szCs w:val="20"/>
              </w:rPr>
            </w:pPr>
            <w:r>
              <w:rPr>
                <w:rFonts w:asciiTheme="minorHAnsi" w:hAnsiTheme="minorHAnsi" w:cs="Calibri"/>
                <w:bCs/>
                <w:szCs w:val="20"/>
              </w:rPr>
              <w:t>The c</w:t>
            </w:r>
            <w:r w:rsidR="000D6F8F" w:rsidRPr="003A1E90">
              <w:rPr>
                <w:rFonts w:asciiTheme="minorHAnsi" w:hAnsiTheme="minorHAnsi" w:cs="Calibri"/>
                <w:bCs/>
                <w:szCs w:val="20"/>
              </w:rPr>
              <w:t>ountry where admission is secured</w:t>
            </w:r>
          </w:p>
        </w:tc>
        <w:tc>
          <w:tcPr>
            <w:tcW w:w="3780" w:type="dxa"/>
            <w:shd w:val="clear" w:color="auto" w:fill="auto"/>
          </w:tcPr>
          <w:p w:rsidR="000D6F8F" w:rsidRPr="003A1E90" w:rsidRDefault="000D6F8F" w:rsidP="0005359C">
            <w:pPr>
              <w:spacing w:line="360" w:lineRule="auto"/>
              <w:jc w:val="both"/>
              <w:rPr>
                <w:rFonts w:asciiTheme="minorHAnsi" w:hAnsiTheme="minorHAnsi" w:cs="Calibri"/>
                <w:b/>
                <w:szCs w:val="20"/>
                <w:u w:val="single"/>
              </w:rPr>
            </w:pPr>
          </w:p>
        </w:tc>
        <w:tc>
          <w:tcPr>
            <w:tcW w:w="3019" w:type="dxa"/>
          </w:tcPr>
          <w:p w:rsidR="000D6F8F" w:rsidRPr="003A1E90" w:rsidRDefault="000D6F8F" w:rsidP="0005359C">
            <w:pPr>
              <w:spacing w:line="360" w:lineRule="auto"/>
              <w:jc w:val="both"/>
              <w:rPr>
                <w:rFonts w:asciiTheme="minorHAnsi" w:hAnsiTheme="minorHAnsi" w:cs="Calibri"/>
                <w:b/>
                <w:szCs w:val="20"/>
                <w:u w:val="single"/>
              </w:rPr>
            </w:pP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Post Doc Commencement Date</w:t>
            </w:r>
          </w:p>
        </w:tc>
        <w:tc>
          <w:tcPr>
            <w:tcW w:w="3780" w:type="dxa"/>
            <w:shd w:val="clear" w:color="auto" w:fill="auto"/>
          </w:tcPr>
          <w:p w:rsidR="000D6F8F" w:rsidRPr="003A1E90" w:rsidRDefault="000D6F8F" w:rsidP="0005359C">
            <w:pPr>
              <w:spacing w:line="360" w:lineRule="auto"/>
              <w:jc w:val="both"/>
              <w:rPr>
                <w:rFonts w:asciiTheme="minorHAnsi" w:hAnsiTheme="minorHAnsi" w:cs="Calibri"/>
                <w:b/>
                <w:bCs/>
                <w:szCs w:val="20"/>
              </w:rPr>
            </w:pPr>
          </w:p>
        </w:tc>
        <w:tc>
          <w:tcPr>
            <w:tcW w:w="3019" w:type="dxa"/>
          </w:tcPr>
          <w:p w:rsidR="000D6F8F" w:rsidRPr="003A1E90" w:rsidRDefault="000D6F8F" w:rsidP="0005359C">
            <w:pPr>
              <w:spacing w:line="360" w:lineRule="auto"/>
              <w:jc w:val="both"/>
              <w:rPr>
                <w:rFonts w:asciiTheme="minorHAnsi" w:hAnsiTheme="minorHAnsi" w:cs="Calibri"/>
                <w:b/>
                <w:bCs/>
                <w:szCs w:val="20"/>
              </w:rPr>
            </w:pP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Post Doc Completion Date</w:t>
            </w:r>
          </w:p>
        </w:tc>
        <w:tc>
          <w:tcPr>
            <w:tcW w:w="3780" w:type="dxa"/>
            <w:shd w:val="clear" w:color="auto" w:fill="auto"/>
          </w:tcPr>
          <w:p w:rsidR="000D6F8F" w:rsidRPr="003A1E90" w:rsidRDefault="000D6F8F" w:rsidP="0005359C">
            <w:pPr>
              <w:spacing w:line="360" w:lineRule="auto"/>
              <w:jc w:val="both"/>
              <w:rPr>
                <w:rFonts w:asciiTheme="minorHAnsi" w:hAnsiTheme="minorHAnsi" w:cs="Calibri"/>
                <w:b/>
                <w:bCs/>
                <w:szCs w:val="20"/>
              </w:rPr>
            </w:pPr>
          </w:p>
        </w:tc>
        <w:tc>
          <w:tcPr>
            <w:tcW w:w="3019" w:type="dxa"/>
          </w:tcPr>
          <w:p w:rsidR="000D6F8F" w:rsidRPr="003A1E90" w:rsidRDefault="000D6F8F" w:rsidP="0005359C">
            <w:pPr>
              <w:spacing w:line="360" w:lineRule="auto"/>
              <w:jc w:val="both"/>
              <w:rPr>
                <w:rFonts w:asciiTheme="minorHAnsi" w:hAnsiTheme="minorHAnsi" w:cs="Calibri"/>
                <w:b/>
                <w:bCs/>
                <w:szCs w:val="20"/>
              </w:rPr>
            </w:pP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Bench Fee (</w:t>
            </w:r>
            <w:r w:rsidR="00EA7850">
              <w:rPr>
                <w:rFonts w:asciiTheme="minorHAnsi" w:hAnsiTheme="minorHAnsi" w:cs="Calibri"/>
                <w:bCs/>
                <w:szCs w:val="20"/>
              </w:rPr>
              <w:t xml:space="preserve">As mentioned in </w:t>
            </w:r>
            <w:r w:rsidR="003E5BE7">
              <w:rPr>
                <w:rFonts w:asciiTheme="minorHAnsi" w:hAnsiTheme="minorHAnsi" w:cs="Calibri"/>
                <w:bCs/>
                <w:szCs w:val="20"/>
              </w:rPr>
              <w:t xml:space="preserve">the </w:t>
            </w:r>
            <w:r w:rsidR="00EA7850">
              <w:rPr>
                <w:rFonts w:asciiTheme="minorHAnsi" w:hAnsiTheme="minorHAnsi" w:cs="Calibri"/>
                <w:bCs/>
                <w:szCs w:val="20"/>
              </w:rPr>
              <w:t xml:space="preserve">acceptance letter, </w:t>
            </w:r>
            <w:r w:rsidR="00FD36D3">
              <w:rPr>
                <w:rFonts w:asciiTheme="minorHAnsi" w:hAnsiTheme="minorHAnsi" w:cs="Calibri"/>
                <w:bCs/>
                <w:szCs w:val="20"/>
              </w:rPr>
              <w:t>i</w:t>
            </w:r>
            <w:r w:rsidRPr="003A1E90">
              <w:rPr>
                <w:rFonts w:asciiTheme="minorHAnsi" w:hAnsiTheme="minorHAnsi" w:cs="Calibri"/>
                <w:bCs/>
                <w:szCs w:val="20"/>
              </w:rPr>
              <w:t>f required)</w:t>
            </w:r>
          </w:p>
        </w:tc>
        <w:tc>
          <w:tcPr>
            <w:tcW w:w="3780" w:type="dxa"/>
            <w:shd w:val="clear" w:color="auto" w:fill="auto"/>
          </w:tcPr>
          <w:p w:rsidR="000D6F8F" w:rsidRPr="003A1E90" w:rsidRDefault="000D6F8F" w:rsidP="0005359C">
            <w:pPr>
              <w:spacing w:line="360" w:lineRule="auto"/>
              <w:jc w:val="both"/>
              <w:rPr>
                <w:rFonts w:asciiTheme="minorHAnsi" w:hAnsiTheme="minorHAnsi" w:cs="Calibri"/>
                <w:b/>
                <w:bCs/>
                <w:szCs w:val="20"/>
              </w:rPr>
            </w:pPr>
          </w:p>
        </w:tc>
        <w:tc>
          <w:tcPr>
            <w:tcW w:w="3019" w:type="dxa"/>
          </w:tcPr>
          <w:p w:rsidR="000D6F8F" w:rsidRPr="003A1E90" w:rsidRDefault="000D6F8F" w:rsidP="0005359C">
            <w:pPr>
              <w:spacing w:line="360" w:lineRule="auto"/>
              <w:jc w:val="both"/>
              <w:rPr>
                <w:rFonts w:asciiTheme="minorHAnsi" w:hAnsiTheme="minorHAnsi" w:cs="Calibri"/>
                <w:b/>
                <w:bCs/>
                <w:szCs w:val="20"/>
              </w:rPr>
            </w:pP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Research Topic</w:t>
            </w:r>
          </w:p>
        </w:tc>
        <w:tc>
          <w:tcPr>
            <w:tcW w:w="3780" w:type="dxa"/>
            <w:shd w:val="clear" w:color="auto" w:fill="auto"/>
          </w:tcPr>
          <w:p w:rsidR="000D6F8F" w:rsidRPr="003A1E90" w:rsidRDefault="000D6F8F" w:rsidP="0005359C">
            <w:pPr>
              <w:spacing w:line="360" w:lineRule="auto"/>
              <w:jc w:val="both"/>
              <w:rPr>
                <w:rFonts w:asciiTheme="minorHAnsi" w:hAnsiTheme="minorHAnsi" w:cs="Calibri"/>
                <w:b/>
                <w:bCs/>
                <w:szCs w:val="20"/>
              </w:rPr>
            </w:pPr>
          </w:p>
        </w:tc>
        <w:tc>
          <w:tcPr>
            <w:tcW w:w="3019" w:type="dxa"/>
          </w:tcPr>
          <w:p w:rsidR="000D6F8F" w:rsidRPr="003A1E90" w:rsidRDefault="000D6F8F" w:rsidP="0005359C">
            <w:pPr>
              <w:spacing w:line="360" w:lineRule="auto"/>
              <w:jc w:val="both"/>
              <w:rPr>
                <w:rFonts w:asciiTheme="minorHAnsi" w:hAnsiTheme="minorHAnsi" w:cs="Calibri"/>
                <w:b/>
                <w:bCs/>
                <w:szCs w:val="20"/>
              </w:rPr>
            </w:pPr>
          </w:p>
        </w:tc>
      </w:tr>
      <w:tr w:rsidR="000D6F8F" w:rsidRPr="003A1E90" w:rsidTr="0005359C">
        <w:tc>
          <w:tcPr>
            <w:tcW w:w="3577" w:type="dxa"/>
            <w:shd w:val="clear" w:color="auto" w:fill="auto"/>
          </w:tcPr>
          <w:p w:rsidR="000D6F8F" w:rsidRPr="003A1E90" w:rsidRDefault="000D6F8F" w:rsidP="0005359C">
            <w:pPr>
              <w:spacing w:line="360" w:lineRule="auto"/>
              <w:jc w:val="both"/>
              <w:rPr>
                <w:rFonts w:asciiTheme="minorHAnsi" w:hAnsiTheme="minorHAnsi" w:cs="Calibri"/>
                <w:bCs/>
                <w:szCs w:val="20"/>
              </w:rPr>
            </w:pPr>
            <w:r w:rsidRPr="003A1E90">
              <w:rPr>
                <w:rFonts w:asciiTheme="minorHAnsi" w:hAnsiTheme="minorHAnsi" w:cs="Calibri"/>
                <w:bCs/>
                <w:szCs w:val="20"/>
              </w:rPr>
              <w:t>Foreign University Contact Person</w:t>
            </w:r>
            <w:r w:rsidR="00FD36D3">
              <w:rPr>
                <w:rFonts w:asciiTheme="minorHAnsi" w:hAnsiTheme="minorHAnsi" w:cs="Calibri"/>
                <w:bCs/>
                <w:szCs w:val="20"/>
              </w:rPr>
              <w:t xml:space="preserve"> &amp; Email address</w:t>
            </w:r>
          </w:p>
        </w:tc>
        <w:tc>
          <w:tcPr>
            <w:tcW w:w="3780" w:type="dxa"/>
            <w:shd w:val="clear" w:color="auto" w:fill="auto"/>
          </w:tcPr>
          <w:p w:rsidR="000D6F8F" w:rsidRPr="003A1E90" w:rsidRDefault="000D6F8F" w:rsidP="0005359C">
            <w:pPr>
              <w:spacing w:line="360" w:lineRule="auto"/>
              <w:jc w:val="both"/>
              <w:rPr>
                <w:rFonts w:asciiTheme="minorHAnsi" w:hAnsiTheme="minorHAnsi" w:cs="Calibri"/>
                <w:b/>
                <w:bCs/>
                <w:szCs w:val="20"/>
              </w:rPr>
            </w:pPr>
          </w:p>
        </w:tc>
        <w:tc>
          <w:tcPr>
            <w:tcW w:w="3019" w:type="dxa"/>
          </w:tcPr>
          <w:p w:rsidR="000D6F8F" w:rsidRPr="003A1E90" w:rsidRDefault="000D6F8F" w:rsidP="0005359C">
            <w:pPr>
              <w:spacing w:line="360" w:lineRule="auto"/>
              <w:jc w:val="both"/>
              <w:rPr>
                <w:rFonts w:asciiTheme="minorHAnsi" w:hAnsiTheme="minorHAnsi" w:cs="Calibri"/>
                <w:b/>
                <w:bCs/>
                <w:szCs w:val="20"/>
              </w:rPr>
            </w:pPr>
          </w:p>
        </w:tc>
      </w:tr>
    </w:tbl>
    <w:p w:rsidR="00F157E9" w:rsidRPr="003A1E90" w:rsidRDefault="00F157E9" w:rsidP="00ED0FE9">
      <w:pPr>
        <w:jc w:val="both"/>
        <w:rPr>
          <w:rFonts w:asciiTheme="minorHAnsi" w:hAnsiTheme="minorHAnsi" w:cs="Calibri"/>
          <w:b/>
          <w:bCs/>
          <w:szCs w:val="20"/>
          <w:u w:val="single"/>
        </w:rPr>
      </w:pPr>
    </w:p>
    <w:p w:rsidR="00ED0FE9" w:rsidRPr="003A1E90" w:rsidRDefault="0005359C" w:rsidP="00ED0FE9">
      <w:pPr>
        <w:jc w:val="both"/>
        <w:rPr>
          <w:rFonts w:asciiTheme="minorHAnsi" w:hAnsiTheme="minorHAnsi" w:cs="Calibri"/>
          <w:b/>
          <w:bCs/>
          <w:szCs w:val="20"/>
          <w:u w:val="single"/>
        </w:rPr>
      </w:pPr>
      <w:r w:rsidRPr="003A1E90">
        <w:rPr>
          <w:rFonts w:asciiTheme="minorHAnsi" w:hAnsiTheme="minorHAnsi" w:cs="Calibri"/>
          <w:b/>
          <w:bCs/>
          <w:szCs w:val="20"/>
        </w:rPr>
        <w:t xml:space="preserve">  </w:t>
      </w:r>
      <w:r w:rsidRPr="003A1E90">
        <w:rPr>
          <w:rFonts w:asciiTheme="minorHAnsi" w:hAnsiTheme="minorHAnsi" w:cs="Calibri"/>
          <w:b/>
          <w:bCs/>
          <w:szCs w:val="20"/>
          <w:u w:val="single"/>
        </w:rPr>
        <w:t>Educational information</w:t>
      </w:r>
    </w:p>
    <w:p w:rsidR="0005359C" w:rsidRPr="003A1E90" w:rsidRDefault="0005359C" w:rsidP="00ED0FE9">
      <w:pPr>
        <w:jc w:val="both"/>
        <w:rPr>
          <w:rFonts w:asciiTheme="minorHAnsi" w:hAnsiTheme="minorHAnsi" w:cs="Calibri"/>
          <w:b/>
          <w:bCs/>
          <w:szCs w:val="20"/>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4976"/>
        <w:gridCol w:w="1954"/>
        <w:gridCol w:w="1800"/>
      </w:tblGrid>
      <w:tr w:rsidR="00ED0FE9" w:rsidRPr="003A1E90" w:rsidTr="00F23F14">
        <w:tc>
          <w:tcPr>
            <w:tcW w:w="10417" w:type="dxa"/>
            <w:gridSpan w:val="4"/>
            <w:shd w:val="clear" w:color="auto" w:fill="D9D9D9"/>
          </w:tcPr>
          <w:p w:rsidR="00ED0FE9" w:rsidRPr="00F714F6" w:rsidRDefault="00ED0FE9" w:rsidP="007D31D4">
            <w:pPr>
              <w:spacing w:line="360" w:lineRule="auto"/>
              <w:jc w:val="both"/>
              <w:rPr>
                <w:rFonts w:asciiTheme="minorHAnsi" w:hAnsiTheme="minorHAnsi" w:cs="Calibri"/>
                <w:b/>
                <w:szCs w:val="20"/>
                <w:u w:val="single"/>
              </w:rPr>
            </w:pPr>
            <w:r w:rsidRPr="00F714F6">
              <w:rPr>
                <w:rFonts w:asciiTheme="minorHAnsi" w:hAnsiTheme="minorHAnsi" w:cs="Calibri"/>
                <w:b/>
                <w:bCs/>
                <w:szCs w:val="20"/>
              </w:rPr>
              <w:t>Academic Record</w:t>
            </w:r>
          </w:p>
        </w:tc>
      </w:tr>
      <w:tr w:rsidR="00ED0FE9" w:rsidRPr="003A1E90" w:rsidTr="00F23F14">
        <w:tc>
          <w:tcPr>
            <w:tcW w:w="1687" w:type="dxa"/>
            <w:shd w:val="clear" w:color="auto" w:fill="auto"/>
          </w:tcPr>
          <w:p w:rsidR="00ED0FE9" w:rsidRPr="003A1E90" w:rsidRDefault="00ED0FE9" w:rsidP="007D31D4">
            <w:pPr>
              <w:spacing w:line="360" w:lineRule="auto"/>
              <w:rPr>
                <w:rFonts w:asciiTheme="minorHAnsi" w:hAnsiTheme="minorHAnsi" w:cs="Calibri"/>
                <w:b/>
                <w:szCs w:val="20"/>
                <w:u w:val="single"/>
              </w:rPr>
            </w:pPr>
            <w:r w:rsidRPr="003A1E90">
              <w:rPr>
                <w:rFonts w:asciiTheme="minorHAnsi" w:hAnsiTheme="minorHAnsi" w:cs="Calibri"/>
                <w:b/>
                <w:bCs/>
                <w:szCs w:val="20"/>
              </w:rPr>
              <w:t>Degree Title</w:t>
            </w:r>
          </w:p>
        </w:tc>
        <w:tc>
          <w:tcPr>
            <w:tcW w:w="4976" w:type="dxa"/>
            <w:shd w:val="clear" w:color="auto" w:fill="auto"/>
          </w:tcPr>
          <w:p w:rsidR="00ED0FE9" w:rsidRPr="003A1E90" w:rsidRDefault="00ED0FE9" w:rsidP="007D31D4">
            <w:pPr>
              <w:spacing w:line="360" w:lineRule="auto"/>
              <w:jc w:val="center"/>
              <w:rPr>
                <w:rFonts w:asciiTheme="minorHAnsi" w:hAnsiTheme="minorHAnsi" w:cs="Calibri"/>
                <w:b/>
                <w:szCs w:val="20"/>
                <w:u w:val="single"/>
              </w:rPr>
            </w:pPr>
            <w:r w:rsidRPr="003A1E90">
              <w:rPr>
                <w:rFonts w:asciiTheme="minorHAnsi" w:hAnsiTheme="minorHAnsi" w:cs="Calibri"/>
                <w:b/>
                <w:bCs/>
                <w:szCs w:val="20"/>
              </w:rPr>
              <w:t>Board / University</w:t>
            </w:r>
          </w:p>
        </w:tc>
        <w:tc>
          <w:tcPr>
            <w:tcW w:w="1954" w:type="dxa"/>
            <w:shd w:val="clear" w:color="auto" w:fill="auto"/>
          </w:tcPr>
          <w:p w:rsidR="00ED0FE9" w:rsidRPr="003A1E90" w:rsidRDefault="00ED0FE9" w:rsidP="007D31D4">
            <w:pPr>
              <w:spacing w:line="360" w:lineRule="auto"/>
              <w:jc w:val="center"/>
              <w:rPr>
                <w:rFonts w:asciiTheme="minorHAnsi" w:hAnsiTheme="minorHAnsi" w:cs="Calibri"/>
                <w:b/>
                <w:szCs w:val="20"/>
                <w:u w:val="single"/>
              </w:rPr>
            </w:pPr>
            <w:r w:rsidRPr="003A1E90">
              <w:rPr>
                <w:rFonts w:asciiTheme="minorHAnsi" w:hAnsiTheme="minorHAnsi" w:cs="Calibri"/>
                <w:b/>
                <w:bCs/>
                <w:szCs w:val="20"/>
              </w:rPr>
              <w:t>% marks / CGPA</w:t>
            </w:r>
          </w:p>
        </w:tc>
        <w:tc>
          <w:tcPr>
            <w:tcW w:w="1800" w:type="dxa"/>
            <w:shd w:val="clear" w:color="auto" w:fill="auto"/>
          </w:tcPr>
          <w:p w:rsidR="00ED0FE9" w:rsidRPr="003A1E90" w:rsidRDefault="00ED0FE9" w:rsidP="007D31D4">
            <w:pPr>
              <w:spacing w:line="360" w:lineRule="auto"/>
              <w:jc w:val="center"/>
              <w:rPr>
                <w:rFonts w:asciiTheme="minorHAnsi" w:hAnsiTheme="minorHAnsi" w:cs="Calibri"/>
                <w:b/>
                <w:szCs w:val="20"/>
                <w:u w:val="single"/>
              </w:rPr>
            </w:pPr>
            <w:r w:rsidRPr="003A1E90">
              <w:rPr>
                <w:rFonts w:asciiTheme="minorHAnsi" w:hAnsiTheme="minorHAnsi" w:cs="Calibri"/>
                <w:b/>
                <w:bCs/>
                <w:szCs w:val="20"/>
              </w:rPr>
              <w:t>Year of passing</w:t>
            </w:r>
          </w:p>
        </w:tc>
      </w:tr>
      <w:tr w:rsidR="00F61DF2" w:rsidRPr="003A1E90" w:rsidTr="00F23F14">
        <w:tc>
          <w:tcPr>
            <w:tcW w:w="1687" w:type="dxa"/>
            <w:shd w:val="clear" w:color="auto" w:fill="auto"/>
            <w:vAlign w:val="center"/>
          </w:tcPr>
          <w:p w:rsidR="00F61DF2" w:rsidRPr="003A1E90" w:rsidRDefault="00F61DF2" w:rsidP="007D31D4">
            <w:pPr>
              <w:pStyle w:val="Subtitle"/>
              <w:spacing w:before="0" w:after="80" w:line="360" w:lineRule="auto"/>
              <w:jc w:val="left"/>
              <w:rPr>
                <w:rFonts w:asciiTheme="minorHAnsi" w:hAnsiTheme="minorHAnsi" w:cs="Arial Narrow"/>
                <w:b w:val="0"/>
                <w:caps w:val="0"/>
                <w:sz w:val="20"/>
                <w:szCs w:val="20"/>
              </w:rPr>
            </w:pPr>
            <w:r w:rsidRPr="003A1E90">
              <w:rPr>
                <w:rFonts w:asciiTheme="minorHAnsi" w:hAnsiTheme="minorHAnsi" w:cs="Arial Narrow"/>
                <w:b w:val="0"/>
                <w:caps w:val="0"/>
                <w:sz w:val="20"/>
                <w:szCs w:val="20"/>
              </w:rPr>
              <w:t>Matric</w:t>
            </w:r>
          </w:p>
        </w:tc>
        <w:tc>
          <w:tcPr>
            <w:tcW w:w="4976" w:type="dxa"/>
            <w:shd w:val="clear" w:color="auto" w:fill="auto"/>
          </w:tcPr>
          <w:p w:rsidR="00F61DF2" w:rsidRPr="003A1E90" w:rsidRDefault="00F61DF2" w:rsidP="007D31D4">
            <w:pPr>
              <w:spacing w:line="360" w:lineRule="auto"/>
              <w:rPr>
                <w:rFonts w:asciiTheme="minorHAnsi" w:hAnsiTheme="minorHAnsi" w:cs="Calibri"/>
                <w:b/>
                <w:szCs w:val="20"/>
                <w:u w:val="single"/>
              </w:rPr>
            </w:pPr>
          </w:p>
        </w:tc>
        <w:tc>
          <w:tcPr>
            <w:tcW w:w="1954"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800"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r>
      <w:tr w:rsidR="00F61DF2" w:rsidRPr="003A1E90" w:rsidTr="00F23F14">
        <w:tc>
          <w:tcPr>
            <w:tcW w:w="1687" w:type="dxa"/>
            <w:shd w:val="clear" w:color="auto" w:fill="auto"/>
            <w:vAlign w:val="center"/>
          </w:tcPr>
          <w:p w:rsidR="00F61DF2" w:rsidRPr="003A1E90" w:rsidRDefault="00F61DF2" w:rsidP="007D31D4">
            <w:pPr>
              <w:pStyle w:val="Subtitle"/>
              <w:spacing w:before="0" w:after="80" w:line="360" w:lineRule="auto"/>
              <w:jc w:val="left"/>
              <w:rPr>
                <w:rFonts w:asciiTheme="minorHAnsi" w:hAnsiTheme="minorHAnsi" w:cs="Arial Narrow"/>
                <w:b w:val="0"/>
                <w:caps w:val="0"/>
                <w:sz w:val="20"/>
                <w:szCs w:val="20"/>
              </w:rPr>
            </w:pPr>
            <w:r w:rsidRPr="003A1E90">
              <w:rPr>
                <w:rFonts w:asciiTheme="minorHAnsi" w:hAnsiTheme="minorHAnsi" w:cs="Arial Narrow"/>
                <w:b w:val="0"/>
                <w:caps w:val="0"/>
                <w:sz w:val="20"/>
                <w:szCs w:val="20"/>
              </w:rPr>
              <w:t>Intermediate</w:t>
            </w:r>
          </w:p>
        </w:tc>
        <w:tc>
          <w:tcPr>
            <w:tcW w:w="4976"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954"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800"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r>
      <w:tr w:rsidR="00F61DF2" w:rsidRPr="003A1E90" w:rsidTr="00F23F14">
        <w:tc>
          <w:tcPr>
            <w:tcW w:w="1687" w:type="dxa"/>
            <w:shd w:val="clear" w:color="auto" w:fill="auto"/>
            <w:vAlign w:val="center"/>
          </w:tcPr>
          <w:p w:rsidR="00F61DF2" w:rsidRPr="003A1E90" w:rsidRDefault="00F61DF2" w:rsidP="007D31D4">
            <w:pPr>
              <w:pStyle w:val="Subtitle"/>
              <w:spacing w:before="0" w:after="80" w:line="360" w:lineRule="auto"/>
              <w:jc w:val="left"/>
              <w:rPr>
                <w:rFonts w:asciiTheme="minorHAnsi" w:hAnsiTheme="minorHAnsi" w:cs="Arial Narrow"/>
                <w:b w:val="0"/>
                <w:caps w:val="0"/>
                <w:sz w:val="20"/>
                <w:szCs w:val="20"/>
              </w:rPr>
            </w:pPr>
            <w:r w:rsidRPr="003A1E90">
              <w:rPr>
                <w:rFonts w:asciiTheme="minorHAnsi" w:hAnsiTheme="minorHAnsi" w:cs="Arial Narrow"/>
                <w:b w:val="0"/>
                <w:caps w:val="0"/>
                <w:sz w:val="20"/>
                <w:szCs w:val="20"/>
              </w:rPr>
              <w:t>Bachelor</w:t>
            </w:r>
          </w:p>
        </w:tc>
        <w:tc>
          <w:tcPr>
            <w:tcW w:w="4976"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954"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800"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r>
      <w:tr w:rsidR="00F61DF2" w:rsidRPr="003A1E90" w:rsidTr="00F23F14">
        <w:tc>
          <w:tcPr>
            <w:tcW w:w="1687" w:type="dxa"/>
            <w:shd w:val="clear" w:color="auto" w:fill="auto"/>
            <w:vAlign w:val="center"/>
          </w:tcPr>
          <w:p w:rsidR="00F61DF2" w:rsidRPr="003A1E90" w:rsidRDefault="00F61DF2" w:rsidP="007D31D4">
            <w:pPr>
              <w:pStyle w:val="Subtitle"/>
              <w:spacing w:before="0" w:after="80" w:line="360" w:lineRule="auto"/>
              <w:jc w:val="left"/>
              <w:rPr>
                <w:rFonts w:asciiTheme="minorHAnsi" w:hAnsiTheme="minorHAnsi" w:cs="Arial Narrow"/>
                <w:b w:val="0"/>
                <w:caps w:val="0"/>
                <w:sz w:val="20"/>
                <w:szCs w:val="20"/>
              </w:rPr>
            </w:pPr>
            <w:r w:rsidRPr="003A1E90">
              <w:rPr>
                <w:rFonts w:asciiTheme="minorHAnsi" w:hAnsiTheme="minorHAnsi" w:cs="Arial Narrow"/>
                <w:b w:val="0"/>
                <w:caps w:val="0"/>
                <w:sz w:val="20"/>
                <w:szCs w:val="20"/>
              </w:rPr>
              <w:t>Masters</w:t>
            </w:r>
          </w:p>
        </w:tc>
        <w:tc>
          <w:tcPr>
            <w:tcW w:w="4976"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954"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800"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r>
      <w:tr w:rsidR="00F61DF2" w:rsidRPr="003A1E90" w:rsidTr="00F23F14">
        <w:tc>
          <w:tcPr>
            <w:tcW w:w="1687" w:type="dxa"/>
            <w:shd w:val="clear" w:color="auto" w:fill="auto"/>
            <w:vAlign w:val="center"/>
          </w:tcPr>
          <w:p w:rsidR="00F61DF2" w:rsidRPr="003A1E90" w:rsidRDefault="00F61DF2" w:rsidP="007D31D4">
            <w:pPr>
              <w:pStyle w:val="Subtitle"/>
              <w:spacing w:before="0" w:after="80" w:line="360" w:lineRule="auto"/>
              <w:jc w:val="left"/>
              <w:rPr>
                <w:rFonts w:asciiTheme="minorHAnsi" w:hAnsiTheme="minorHAnsi" w:cs="Arial Narrow"/>
                <w:b w:val="0"/>
                <w:caps w:val="0"/>
                <w:sz w:val="20"/>
                <w:szCs w:val="20"/>
              </w:rPr>
            </w:pPr>
            <w:r w:rsidRPr="003A1E90">
              <w:rPr>
                <w:rFonts w:asciiTheme="minorHAnsi" w:hAnsiTheme="minorHAnsi" w:cs="Arial Narrow"/>
                <w:b w:val="0"/>
                <w:caps w:val="0"/>
                <w:sz w:val="20"/>
                <w:szCs w:val="20"/>
              </w:rPr>
              <w:t xml:space="preserve">M. Phil </w:t>
            </w:r>
          </w:p>
        </w:tc>
        <w:tc>
          <w:tcPr>
            <w:tcW w:w="4976"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954"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800"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r>
      <w:tr w:rsidR="00F61DF2" w:rsidRPr="003A1E90" w:rsidTr="00F23F14">
        <w:tc>
          <w:tcPr>
            <w:tcW w:w="1687" w:type="dxa"/>
            <w:shd w:val="clear" w:color="auto" w:fill="auto"/>
            <w:vAlign w:val="center"/>
          </w:tcPr>
          <w:p w:rsidR="00F61DF2" w:rsidRPr="003A1E90" w:rsidRDefault="004C61E2" w:rsidP="007D31D4">
            <w:pPr>
              <w:pStyle w:val="Subtitle"/>
              <w:spacing w:before="0" w:after="80" w:line="360" w:lineRule="auto"/>
              <w:jc w:val="left"/>
              <w:rPr>
                <w:rFonts w:asciiTheme="minorHAnsi" w:hAnsiTheme="minorHAnsi" w:cs="Arial Narrow"/>
                <w:b w:val="0"/>
                <w:caps w:val="0"/>
                <w:sz w:val="20"/>
                <w:szCs w:val="20"/>
              </w:rPr>
            </w:pPr>
            <w:r w:rsidRPr="003A1E90">
              <w:rPr>
                <w:rFonts w:asciiTheme="minorHAnsi" w:hAnsiTheme="minorHAnsi" w:cs="Arial Narrow"/>
                <w:b w:val="0"/>
                <w:caps w:val="0"/>
                <w:sz w:val="20"/>
                <w:szCs w:val="20"/>
              </w:rPr>
              <w:t>PhD</w:t>
            </w:r>
          </w:p>
        </w:tc>
        <w:tc>
          <w:tcPr>
            <w:tcW w:w="4976"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c>
          <w:tcPr>
            <w:tcW w:w="1954" w:type="dxa"/>
            <w:shd w:val="clear" w:color="auto" w:fill="auto"/>
          </w:tcPr>
          <w:p w:rsidR="00F61DF2" w:rsidRPr="003A1E90" w:rsidRDefault="00F61DF2" w:rsidP="007D31D4">
            <w:pPr>
              <w:spacing w:line="360" w:lineRule="auto"/>
              <w:jc w:val="center"/>
              <w:rPr>
                <w:rFonts w:asciiTheme="minorHAnsi" w:hAnsiTheme="minorHAnsi" w:cs="Calibri"/>
                <w:b/>
                <w:szCs w:val="20"/>
              </w:rPr>
            </w:pPr>
            <w:r w:rsidRPr="003A1E90">
              <w:rPr>
                <w:rFonts w:asciiTheme="minorHAnsi" w:hAnsiTheme="minorHAnsi" w:cs="Calibri"/>
                <w:b/>
                <w:szCs w:val="20"/>
              </w:rPr>
              <w:t>-</w:t>
            </w:r>
          </w:p>
        </w:tc>
        <w:tc>
          <w:tcPr>
            <w:tcW w:w="1800" w:type="dxa"/>
            <w:shd w:val="clear" w:color="auto" w:fill="auto"/>
          </w:tcPr>
          <w:p w:rsidR="00F61DF2" w:rsidRPr="003A1E90" w:rsidRDefault="00F61DF2" w:rsidP="007D31D4">
            <w:pPr>
              <w:spacing w:line="360" w:lineRule="auto"/>
              <w:jc w:val="center"/>
              <w:rPr>
                <w:rFonts w:asciiTheme="minorHAnsi" w:hAnsiTheme="minorHAnsi" w:cs="Calibri"/>
                <w:b/>
                <w:szCs w:val="20"/>
                <w:u w:val="single"/>
              </w:rPr>
            </w:pPr>
          </w:p>
        </w:tc>
      </w:tr>
    </w:tbl>
    <w:p w:rsidR="00ED0FE9" w:rsidRPr="003A1E90" w:rsidRDefault="00ED0FE9" w:rsidP="00ED0FE9">
      <w:pPr>
        <w:jc w:val="both"/>
        <w:rPr>
          <w:rFonts w:asciiTheme="minorHAnsi" w:hAnsiTheme="minorHAnsi" w:cs="Calibri"/>
          <w:b/>
          <w:bCs/>
          <w:szCs w:val="20"/>
          <w:u w:val="single"/>
        </w:rPr>
      </w:pPr>
    </w:p>
    <w:p w:rsidR="00E25115" w:rsidRPr="003A1E90" w:rsidRDefault="00ED0FE9" w:rsidP="007D31D4">
      <w:pPr>
        <w:jc w:val="both"/>
        <w:rPr>
          <w:rFonts w:asciiTheme="minorHAnsi" w:hAnsiTheme="minorHAnsi" w:cs="Calibri"/>
          <w:b/>
          <w:bCs/>
          <w:szCs w:val="20"/>
          <w:u w:val="single"/>
        </w:rPr>
      </w:pPr>
      <w:r w:rsidRPr="003A1E90">
        <w:rPr>
          <w:rFonts w:asciiTheme="minorHAnsi" w:hAnsiTheme="minorHAnsi" w:cs="Calibri"/>
          <w:b/>
          <w:bCs/>
          <w:szCs w:val="20"/>
          <w:u w:val="single"/>
        </w:rPr>
        <w:t xml:space="preserve">Employment Record </w:t>
      </w:r>
    </w:p>
    <w:p w:rsidR="007D31D4" w:rsidRPr="003A1E90" w:rsidRDefault="007D31D4" w:rsidP="007D31D4">
      <w:pPr>
        <w:jc w:val="both"/>
        <w:rPr>
          <w:rFonts w:asciiTheme="minorHAnsi" w:hAnsiTheme="minorHAnsi" w:cs="Calibri"/>
          <w:b/>
          <w:bCs/>
          <w:szCs w:val="20"/>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283"/>
        <w:gridCol w:w="992"/>
        <w:gridCol w:w="234"/>
        <w:gridCol w:w="759"/>
        <w:gridCol w:w="567"/>
        <w:gridCol w:w="567"/>
        <w:gridCol w:w="1167"/>
        <w:gridCol w:w="108"/>
        <w:gridCol w:w="882"/>
        <w:gridCol w:w="1597"/>
      </w:tblGrid>
      <w:tr w:rsidR="00E25115" w:rsidRPr="003A1E90" w:rsidTr="00F714F6">
        <w:trPr>
          <w:trHeight w:val="510"/>
        </w:trPr>
        <w:tc>
          <w:tcPr>
            <w:tcW w:w="7938" w:type="dxa"/>
            <w:gridSpan w:val="10"/>
            <w:shd w:val="clear" w:color="auto" w:fill="D9D9D9"/>
          </w:tcPr>
          <w:p w:rsidR="00E25115" w:rsidRPr="00F714F6" w:rsidRDefault="00E25115" w:rsidP="004D1779">
            <w:pPr>
              <w:jc w:val="both"/>
              <w:rPr>
                <w:rFonts w:asciiTheme="minorHAnsi" w:hAnsiTheme="minorHAnsi" w:cs="Calibri"/>
                <w:b/>
                <w:szCs w:val="20"/>
                <w:u w:val="single"/>
              </w:rPr>
            </w:pPr>
            <w:r w:rsidRPr="00F714F6">
              <w:rPr>
                <w:rFonts w:asciiTheme="minorHAnsi" w:hAnsiTheme="minorHAnsi" w:cs="Calibri"/>
                <w:b/>
                <w:bCs/>
                <w:i/>
                <w:iCs/>
                <w:szCs w:val="20"/>
              </w:rPr>
              <w:t>Current Position</w:t>
            </w:r>
          </w:p>
        </w:tc>
        <w:tc>
          <w:tcPr>
            <w:tcW w:w="2479" w:type="dxa"/>
            <w:gridSpan w:val="2"/>
            <w:shd w:val="clear" w:color="auto" w:fill="D9D9D9"/>
          </w:tcPr>
          <w:p w:rsidR="00E25115" w:rsidRPr="00F714F6" w:rsidRDefault="00E25115" w:rsidP="004D1779">
            <w:pPr>
              <w:jc w:val="both"/>
              <w:rPr>
                <w:rFonts w:asciiTheme="minorHAnsi" w:hAnsiTheme="minorHAnsi" w:cs="Calibri"/>
                <w:b/>
                <w:bCs/>
                <w:i/>
                <w:iCs/>
                <w:szCs w:val="20"/>
              </w:rPr>
            </w:pPr>
          </w:p>
        </w:tc>
      </w:tr>
      <w:tr w:rsidR="00E25115" w:rsidRPr="003A1E90" w:rsidTr="00F714F6">
        <w:trPr>
          <w:trHeight w:val="346"/>
        </w:trPr>
        <w:tc>
          <w:tcPr>
            <w:tcW w:w="1843" w:type="dxa"/>
            <w:vMerge w:val="restart"/>
            <w:shd w:val="clear" w:color="auto" w:fill="auto"/>
          </w:tcPr>
          <w:p w:rsidR="00E25115" w:rsidRPr="00F714F6" w:rsidRDefault="00E25115" w:rsidP="004D1779">
            <w:pPr>
              <w:jc w:val="center"/>
              <w:rPr>
                <w:rFonts w:asciiTheme="minorHAnsi" w:hAnsiTheme="minorHAnsi" w:cs="Calibri"/>
                <w:szCs w:val="20"/>
                <w:u w:val="single"/>
              </w:rPr>
            </w:pPr>
            <w:r w:rsidRPr="00F714F6">
              <w:rPr>
                <w:rFonts w:asciiTheme="minorHAnsi" w:hAnsiTheme="minorHAnsi" w:cs="Calibri"/>
                <w:bCs/>
                <w:szCs w:val="20"/>
              </w:rPr>
              <w:t xml:space="preserve">University/College </w:t>
            </w:r>
          </w:p>
        </w:tc>
        <w:tc>
          <w:tcPr>
            <w:tcW w:w="1418" w:type="dxa"/>
            <w:vMerge w:val="restart"/>
            <w:shd w:val="clear" w:color="auto" w:fill="auto"/>
          </w:tcPr>
          <w:p w:rsidR="00E25115" w:rsidRPr="00F714F6" w:rsidRDefault="00E25115" w:rsidP="004D1779">
            <w:pPr>
              <w:jc w:val="center"/>
              <w:rPr>
                <w:rFonts w:asciiTheme="minorHAnsi" w:hAnsiTheme="minorHAnsi" w:cs="Calibri"/>
                <w:szCs w:val="20"/>
              </w:rPr>
            </w:pPr>
            <w:r w:rsidRPr="00F714F6">
              <w:rPr>
                <w:rFonts w:asciiTheme="minorHAnsi" w:hAnsiTheme="minorHAnsi" w:cs="Calibri"/>
                <w:szCs w:val="20"/>
              </w:rPr>
              <w:t xml:space="preserve">Department </w:t>
            </w:r>
          </w:p>
        </w:tc>
        <w:tc>
          <w:tcPr>
            <w:tcW w:w="1509" w:type="dxa"/>
            <w:gridSpan w:val="3"/>
            <w:vMerge w:val="restart"/>
            <w:shd w:val="clear" w:color="auto" w:fill="auto"/>
          </w:tcPr>
          <w:p w:rsidR="00E25115" w:rsidRPr="00F714F6" w:rsidRDefault="00E25115" w:rsidP="004D1779">
            <w:pPr>
              <w:jc w:val="center"/>
              <w:rPr>
                <w:rFonts w:asciiTheme="minorHAnsi" w:hAnsiTheme="minorHAnsi" w:cs="Calibri"/>
                <w:bCs/>
                <w:szCs w:val="20"/>
              </w:rPr>
            </w:pPr>
            <w:r w:rsidRPr="00F714F6">
              <w:rPr>
                <w:rFonts w:asciiTheme="minorHAnsi" w:hAnsiTheme="minorHAnsi" w:cs="Calibri"/>
                <w:bCs/>
                <w:szCs w:val="20"/>
              </w:rPr>
              <w:t>Position</w:t>
            </w:r>
          </w:p>
        </w:tc>
        <w:tc>
          <w:tcPr>
            <w:tcW w:w="759" w:type="dxa"/>
            <w:vMerge w:val="restart"/>
            <w:shd w:val="clear" w:color="auto" w:fill="auto"/>
          </w:tcPr>
          <w:p w:rsidR="00E25115" w:rsidRPr="00F714F6" w:rsidRDefault="00E25115" w:rsidP="004D1779">
            <w:pPr>
              <w:jc w:val="center"/>
              <w:rPr>
                <w:rFonts w:asciiTheme="minorHAnsi" w:hAnsiTheme="minorHAnsi" w:cs="Calibri"/>
                <w:bCs/>
                <w:szCs w:val="20"/>
              </w:rPr>
            </w:pPr>
            <w:r w:rsidRPr="00F714F6">
              <w:rPr>
                <w:rFonts w:asciiTheme="minorHAnsi" w:hAnsiTheme="minorHAnsi" w:cs="Calibri"/>
                <w:bCs/>
                <w:szCs w:val="20"/>
              </w:rPr>
              <w:t>BPS or TTS</w:t>
            </w:r>
          </w:p>
        </w:tc>
        <w:tc>
          <w:tcPr>
            <w:tcW w:w="2409" w:type="dxa"/>
            <w:gridSpan w:val="4"/>
            <w:shd w:val="clear" w:color="auto" w:fill="auto"/>
          </w:tcPr>
          <w:p w:rsidR="00E25115" w:rsidRPr="00F714F6" w:rsidRDefault="00E25115" w:rsidP="004D1779">
            <w:pPr>
              <w:jc w:val="center"/>
              <w:rPr>
                <w:rFonts w:asciiTheme="minorHAnsi" w:hAnsiTheme="minorHAnsi" w:cs="Calibri"/>
                <w:szCs w:val="20"/>
                <w:u w:val="single"/>
              </w:rPr>
            </w:pPr>
            <w:r w:rsidRPr="00F714F6">
              <w:rPr>
                <w:rFonts w:asciiTheme="minorHAnsi" w:hAnsiTheme="minorHAnsi" w:cs="Calibri"/>
                <w:bCs/>
                <w:szCs w:val="20"/>
              </w:rPr>
              <w:t>Position Held</w:t>
            </w:r>
          </w:p>
        </w:tc>
        <w:tc>
          <w:tcPr>
            <w:tcW w:w="2479" w:type="dxa"/>
            <w:gridSpan w:val="2"/>
            <w:vMerge w:val="restart"/>
            <w:shd w:val="clear" w:color="auto" w:fill="auto"/>
          </w:tcPr>
          <w:p w:rsidR="00E25115" w:rsidRPr="00F714F6" w:rsidRDefault="00E25115" w:rsidP="004D1779">
            <w:pPr>
              <w:jc w:val="center"/>
              <w:rPr>
                <w:rFonts w:asciiTheme="minorHAnsi" w:hAnsiTheme="minorHAnsi" w:cs="Calibri"/>
                <w:bCs/>
                <w:szCs w:val="20"/>
              </w:rPr>
            </w:pPr>
            <w:r w:rsidRPr="00F714F6">
              <w:rPr>
                <w:rFonts w:asciiTheme="minorHAnsi" w:hAnsiTheme="minorHAnsi" w:cs="Calibri"/>
                <w:bCs/>
                <w:szCs w:val="20"/>
              </w:rPr>
              <w:t>Date of appointment as BPS/TTS faculty member</w:t>
            </w:r>
          </w:p>
        </w:tc>
      </w:tr>
      <w:tr w:rsidR="00E25115" w:rsidRPr="003A1E90" w:rsidTr="00F714F6">
        <w:trPr>
          <w:trHeight w:val="283"/>
        </w:trPr>
        <w:tc>
          <w:tcPr>
            <w:tcW w:w="1843" w:type="dxa"/>
            <w:vMerge/>
            <w:shd w:val="clear" w:color="auto" w:fill="auto"/>
          </w:tcPr>
          <w:p w:rsidR="00E25115" w:rsidRPr="00F714F6" w:rsidRDefault="00E25115" w:rsidP="004D1779">
            <w:pPr>
              <w:jc w:val="center"/>
              <w:rPr>
                <w:rFonts w:asciiTheme="minorHAnsi" w:hAnsiTheme="minorHAnsi" w:cs="Calibri"/>
                <w:b/>
                <w:bCs/>
                <w:szCs w:val="20"/>
              </w:rPr>
            </w:pPr>
          </w:p>
        </w:tc>
        <w:tc>
          <w:tcPr>
            <w:tcW w:w="1418" w:type="dxa"/>
            <w:vMerge/>
            <w:shd w:val="clear" w:color="auto" w:fill="auto"/>
          </w:tcPr>
          <w:p w:rsidR="00E25115" w:rsidRPr="00F714F6" w:rsidRDefault="00E25115" w:rsidP="004D1779">
            <w:pPr>
              <w:jc w:val="center"/>
              <w:rPr>
                <w:rFonts w:asciiTheme="minorHAnsi" w:hAnsiTheme="minorHAnsi" w:cs="Calibri"/>
                <w:b/>
                <w:bCs/>
                <w:szCs w:val="20"/>
              </w:rPr>
            </w:pPr>
          </w:p>
        </w:tc>
        <w:tc>
          <w:tcPr>
            <w:tcW w:w="1509" w:type="dxa"/>
            <w:gridSpan w:val="3"/>
            <w:vMerge/>
            <w:shd w:val="clear" w:color="auto" w:fill="auto"/>
          </w:tcPr>
          <w:p w:rsidR="00E25115" w:rsidRPr="00F714F6" w:rsidRDefault="00E25115" w:rsidP="004D1779">
            <w:pPr>
              <w:jc w:val="center"/>
              <w:rPr>
                <w:rFonts w:asciiTheme="minorHAnsi" w:hAnsiTheme="minorHAnsi" w:cs="Calibri"/>
                <w:b/>
                <w:bCs/>
                <w:szCs w:val="20"/>
              </w:rPr>
            </w:pPr>
          </w:p>
        </w:tc>
        <w:tc>
          <w:tcPr>
            <w:tcW w:w="759" w:type="dxa"/>
            <w:vMerge/>
            <w:shd w:val="clear" w:color="auto" w:fill="auto"/>
          </w:tcPr>
          <w:p w:rsidR="00E25115" w:rsidRPr="00F714F6" w:rsidRDefault="00E25115" w:rsidP="004D1779">
            <w:pPr>
              <w:jc w:val="center"/>
              <w:rPr>
                <w:rFonts w:asciiTheme="minorHAnsi" w:hAnsiTheme="minorHAnsi" w:cs="Calibri"/>
                <w:b/>
                <w:bCs/>
                <w:szCs w:val="20"/>
              </w:rPr>
            </w:pPr>
          </w:p>
        </w:tc>
        <w:tc>
          <w:tcPr>
            <w:tcW w:w="1134" w:type="dxa"/>
            <w:gridSpan w:val="2"/>
            <w:shd w:val="clear" w:color="auto" w:fill="auto"/>
          </w:tcPr>
          <w:p w:rsidR="00E25115" w:rsidRPr="00F714F6" w:rsidRDefault="00E25115" w:rsidP="004D1779">
            <w:pPr>
              <w:jc w:val="center"/>
              <w:rPr>
                <w:rFonts w:asciiTheme="minorHAnsi" w:hAnsiTheme="minorHAnsi" w:cs="Calibri"/>
                <w:b/>
                <w:bCs/>
                <w:szCs w:val="20"/>
              </w:rPr>
            </w:pPr>
            <w:r w:rsidRPr="00F714F6">
              <w:rPr>
                <w:rFonts w:asciiTheme="minorHAnsi" w:hAnsiTheme="minorHAnsi" w:cs="Calibri"/>
                <w:b/>
                <w:bCs/>
                <w:szCs w:val="20"/>
              </w:rPr>
              <w:t>From</w:t>
            </w:r>
          </w:p>
        </w:tc>
        <w:tc>
          <w:tcPr>
            <w:tcW w:w="1275" w:type="dxa"/>
            <w:gridSpan w:val="2"/>
            <w:shd w:val="clear" w:color="auto" w:fill="auto"/>
          </w:tcPr>
          <w:p w:rsidR="00E25115" w:rsidRPr="00F714F6" w:rsidRDefault="00E25115" w:rsidP="004D1779">
            <w:pPr>
              <w:jc w:val="center"/>
              <w:rPr>
                <w:rFonts w:asciiTheme="minorHAnsi" w:hAnsiTheme="minorHAnsi" w:cs="Calibri"/>
                <w:b/>
                <w:bCs/>
                <w:szCs w:val="20"/>
              </w:rPr>
            </w:pPr>
            <w:r w:rsidRPr="00F714F6">
              <w:rPr>
                <w:rFonts w:asciiTheme="minorHAnsi" w:hAnsiTheme="minorHAnsi" w:cs="Calibri"/>
                <w:b/>
                <w:bCs/>
                <w:szCs w:val="20"/>
              </w:rPr>
              <w:t>To</w:t>
            </w:r>
          </w:p>
        </w:tc>
        <w:tc>
          <w:tcPr>
            <w:tcW w:w="2479" w:type="dxa"/>
            <w:gridSpan w:val="2"/>
            <w:vMerge/>
            <w:shd w:val="clear" w:color="auto" w:fill="auto"/>
          </w:tcPr>
          <w:p w:rsidR="00E25115" w:rsidRPr="00F714F6" w:rsidRDefault="00E25115" w:rsidP="004D1779">
            <w:pPr>
              <w:jc w:val="center"/>
              <w:rPr>
                <w:rFonts w:asciiTheme="minorHAnsi" w:hAnsiTheme="minorHAnsi" w:cs="Calibri"/>
                <w:b/>
                <w:bCs/>
                <w:szCs w:val="20"/>
              </w:rPr>
            </w:pPr>
          </w:p>
        </w:tc>
      </w:tr>
      <w:tr w:rsidR="00E25115" w:rsidRPr="003A1E90" w:rsidTr="00F714F6">
        <w:trPr>
          <w:trHeight w:val="663"/>
        </w:trPr>
        <w:tc>
          <w:tcPr>
            <w:tcW w:w="1843" w:type="dxa"/>
            <w:shd w:val="clear" w:color="auto" w:fill="auto"/>
          </w:tcPr>
          <w:p w:rsidR="00E25115" w:rsidRPr="00F714F6" w:rsidRDefault="00E25115" w:rsidP="004D1779">
            <w:pPr>
              <w:rPr>
                <w:rFonts w:asciiTheme="minorHAnsi" w:hAnsiTheme="minorHAnsi" w:cs="Calibri"/>
                <w:b/>
                <w:bCs/>
                <w:szCs w:val="20"/>
              </w:rPr>
            </w:pPr>
          </w:p>
        </w:tc>
        <w:tc>
          <w:tcPr>
            <w:tcW w:w="1418" w:type="dxa"/>
            <w:shd w:val="clear" w:color="auto" w:fill="auto"/>
          </w:tcPr>
          <w:p w:rsidR="00E25115" w:rsidRPr="00F714F6" w:rsidRDefault="00E25115" w:rsidP="004D1779">
            <w:pPr>
              <w:rPr>
                <w:rFonts w:asciiTheme="minorHAnsi" w:hAnsiTheme="minorHAnsi" w:cs="Calibri"/>
                <w:b/>
                <w:szCs w:val="20"/>
                <w:u w:val="single"/>
              </w:rPr>
            </w:pPr>
          </w:p>
        </w:tc>
        <w:tc>
          <w:tcPr>
            <w:tcW w:w="1509" w:type="dxa"/>
            <w:gridSpan w:val="3"/>
            <w:shd w:val="clear" w:color="auto" w:fill="auto"/>
          </w:tcPr>
          <w:p w:rsidR="00E25115" w:rsidRPr="00F714F6" w:rsidRDefault="00E25115" w:rsidP="004D1779">
            <w:pPr>
              <w:jc w:val="center"/>
              <w:rPr>
                <w:rFonts w:asciiTheme="minorHAnsi" w:hAnsiTheme="minorHAnsi" w:cs="Calibri"/>
                <w:b/>
                <w:szCs w:val="20"/>
                <w:u w:val="single"/>
              </w:rPr>
            </w:pPr>
          </w:p>
        </w:tc>
        <w:tc>
          <w:tcPr>
            <w:tcW w:w="759" w:type="dxa"/>
            <w:shd w:val="clear" w:color="auto" w:fill="auto"/>
          </w:tcPr>
          <w:p w:rsidR="00E25115" w:rsidRPr="00F714F6" w:rsidRDefault="00E25115" w:rsidP="004D1779">
            <w:pPr>
              <w:jc w:val="center"/>
              <w:rPr>
                <w:rFonts w:asciiTheme="minorHAnsi" w:hAnsiTheme="minorHAnsi" w:cs="Calibri"/>
                <w:b/>
                <w:szCs w:val="20"/>
                <w:u w:val="single"/>
              </w:rPr>
            </w:pPr>
          </w:p>
        </w:tc>
        <w:tc>
          <w:tcPr>
            <w:tcW w:w="1134" w:type="dxa"/>
            <w:gridSpan w:val="2"/>
            <w:shd w:val="clear" w:color="auto" w:fill="auto"/>
          </w:tcPr>
          <w:p w:rsidR="00E25115" w:rsidRPr="00F714F6" w:rsidRDefault="00E25115" w:rsidP="004D1779">
            <w:pPr>
              <w:jc w:val="center"/>
              <w:rPr>
                <w:rFonts w:asciiTheme="minorHAnsi" w:hAnsiTheme="minorHAnsi" w:cs="Calibri"/>
                <w:b/>
                <w:szCs w:val="20"/>
                <w:u w:val="single"/>
              </w:rPr>
            </w:pPr>
          </w:p>
        </w:tc>
        <w:tc>
          <w:tcPr>
            <w:tcW w:w="1275" w:type="dxa"/>
            <w:gridSpan w:val="2"/>
            <w:shd w:val="clear" w:color="auto" w:fill="auto"/>
          </w:tcPr>
          <w:p w:rsidR="00E25115" w:rsidRPr="00F714F6" w:rsidRDefault="00E25115" w:rsidP="004D1779">
            <w:pPr>
              <w:jc w:val="center"/>
              <w:rPr>
                <w:rFonts w:asciiTheme="minorHAnsi" w:hAnsiTheme="minorHAnsi" w:cs="Calibri"/>
                <w:b/>
                <w:szCs w:val="20"/>
                <w:u w:val="single"/>
              </w:rPr>
            </w:pPr>
          </w:p>
        </w:tc>
        <w:tc>
          <w:tcPr>
            <w:tcW w:w="2479" w:type="dxa"/>
            <w:gridSpan w:val="2"/>
            <w:shd w:val="clear" w:color="auto" w:fill="auto"/>
          </w:tcPr>
          <w:p w:rsidR="00E25115" w:rsidRPr="00F714F6" w:rsidRDefault="00E25115" w:rsidP="004D1779">
            <w:pPr>
              <w:jc w:val="center"/>
              <w:rPr>
                <w:rFonts w:asciiTheme="minorHAnsi" w:hAnsiTheme="minorHAnsi" w:cs="Calibri"/>
                <w:b/>
                <w:szCs w:val="20"/>
                <w:u w:val="single"/>
              </w:rPr>
            </w:pPr>
          </w:p>
        </w:tc>
      </w:tr>
      <w:tr w:rsidR="00E25115" w:rsidRPr="003A1E90" w:rsidTr="00F714F6">
        <w:tc>
          <w:tcPr>
            <w:tcW w:w="10417" w:type="dxa"/>
            <w:gridSpan w:val="12"/>
            <w:shd w:val="clear" w:color="auto" w:fill="D9D9D9"/>
          </w:tcPr>
          <w:p w:rsidR="00E25115" w:rsidRPr="00F714F6" w:rsidRDefault="00E25115" w:rsidP="004D1779">
            <w:pPr>
              <w:jc w:val="both"/>
              <w:rPr>
                <w:rFonts w:asciiTheme="minorHAnsi" w:hAnsiTheme="minorHAnsi" w:cs="Calibri"/>
                <w:b/>
                <w:bCs/>
                <w:i/>
                <w:iCs/>
                <w:szCs w:val="20"/>
              </w:rPr>
            </w:pPr>
            <w:r w:rsidRPr="00F714F6">
              <w:rPr>
                <w:rFonts w:asciiTheme="minorHAnsi" w:hAnsiTheme="minorHAnsi" w:cs="Calibri"/>
                <w:b/>
                <w:bCs/>
                <w:i/>
                <w:iCs/>
                <w:szCs w:val="20"/>
              </w:rPr>
              <w:t>Previous Employment Record</w:t>
            </w:r>
          </w:p>
          <w:p w:rsidR="00E25115" w:rsidRPr="00F714F6" w:rsidRDefault="00E25115" w:rsidP="004D1779">
            <w:pPr>
              <w:jc w:val="both"/>
              <w:rPr>
                <w:rFonts w:asciiTheme="minorHAnsi" w:hAnsiTheme="minorHAnsi" w:cs="Calibri"/>
                <w:b/>
                <w:szCs w:val="20"/>
                <w:u w:val="single"/>
              </w:rPr>
            </w:pPr>
          </w:p>
        </w:tc>
      </w:tr>
      <w:tr w:rsidR="00E25115" w:rsidRPr="003A1E90" w:rsidTr="00F714F6">
        <w:trPr>
          <w:trHeight w:val="305"/>
        </w:trPr>
        <w:tc>
          <w:tcPr>
            <w:tcW w:w="3544" w:type="dxa"/>
            <w:gridSpan w:val="3"/>
            <w:vMerge w:val="restart"/>
            <w:shd w:val="clear" w:color="auto" w:fill="auto"/>
          </w:tcPr>
          <w:p w:rsidR="00E25115" w:rsidRPr="00F714F6" w:rsidRDefault="00E25115" w:rsidP="00E25115">
            <w:pPr>
              <w:spacing w:line="360" w:lineRule="auto"/>
              <w:jc w:val="center"/>
              <w:rPr>
                <w:rFonts w:asciiTheme="minorHAnsi" w:hAnsiTheme="minorHAnsi" w:cs="Calibri"/>
                <w:b/>
                <w:szCs w:val="20"/>
                <w:u w:val="single"/>
              </w:rPr>
            </w:pPr>
            <w:r w:rsidRPr="00F714F6">
              <w:rPr>
                <w:rFonts w:asciiTheme="minorHAnsi" w:hAnsiTheme="minorHAnsi" w:cs="Calibri"/>
                <w:b/>
                <w:bCs/>
                <w:szCs w:val="20"/>
              </w:rPr>
              <w:t>Institution</w:t>
            </w:r>
          </w:p>
        </w:tc>
        <w:tc>
          <w:tcPr>
            <w:tcW w:w="992" w:type="dxa"/>
            <w:vMerge w:val="restart"/>
            <w:shd w:val="clear" w:color="auto" w:fill="auto"/>
          </w:tcPr>
          <w:p w:rsidR="00E25115" w:rsidRPr="00F714F6" w:rsidRDefault="00E25115" w:rsidP="00E25115">
            <w:pPr>
              <w:spacing w:line="360" w:lineRule="auto"/>
              <w:jc w:val="center"/>
              <w:rPr>
                <w:rFonts w:asciiTheme="minorHAnsi" w:hAnsiTheme="minorHAnsi" w:cs="Calibri"/>
                <w:b/>
                <w:bCs/>
                <w:szCs w:val="20"/>
              </w:rPr>
            </w:pPr>
            <w:r w:rsidRPr="00F714F6">
              <w:rPr>
                <w:rFonts w:asciiTheme="minorHAnsi" w:hAnsiTheme="minorHAnsi" w:cs="Calibri"/>
                <w:b/>
                <w:bCs/>
                <w:szCs w:val="20"/>
              </w:rPr>
              <w:t>Position</w:t>
            </w:r>
          </w:p>
        </w:tc>
        <w:tc>
          <w:tcPr>
            <w:tcW w:w="1560" w:type="dxa"/>
            <w:gridSpan w:val="3"/>
            <w:vMerge w:val="restart"/>
            <w:shd w:val="clear" w:color="auto" w:fill="auto"/>
          </w:tcPr>
          <w:p w:rsidR="00E25115" w:rsidRPr="00F714F6" w:rsidRDefault="00E25115" w:rsidP="00E25115">
            <w:pPr>
              <w:spacing w:line="360" w:lineRule="auto"/>
              <w:jc w:val="center"/>
              <w:rPr>
                <w:rFonts w:asciiTheme="minorHAnsi" w:hAnsiTheme="minorHAnsi" w:cs="Calibri"/>
                <w:b/>
                <w:bCs/>
                <w:szCs w:val="20"/>
              </w:rPr>
            </w:pPr>
            <w:r w:rsidRPr="00F714F6">
              <w:rPr>
                <w:rFonts w:asciiTheme="minorHAnsi" w:hAnsiTheme="minorHAnsi" w:cs="Calibri"/>
                <w:b/>
                <w:bCs/>
                <w:szCs w:val="20"/>
              </w:rPr>
              <w:t>Public/Private</w:t>
            </w:r>
          </w:p>
        </w:tc>
        <w:tc>
          <w:tcPr>
            <w:tcW w:w="1734" w:type="dxa"/>
            <w:gridSpan w:val="2"/>
            <w:vMerge w:val="restart"/>
            <w:shd w:val="clear" w:color="auto" w:fill="auto"/>
          </w:tcPr>
          <w:p w:rsidR="00E25115" w:rsidRPr="00F714F6" w:rsidRDefault="00E25115" w:rsidP="00E25115">
            <w:pPr>
              <w:spacing w:line="360" w:lineRule="auto"/>
              <w:jc w:val="center"/>
              <w:rPr>
                <w:rFonts w:asciiTheme="minorHAnsi" w:hAnsiTheme="minorHAnsi" w:cs="Calibri"/>
                <w:b/>
                <w:bCs/>
                <w:szCs w:val="20"/>
              </w:rPr>
            </w:pPr>
            <w:r w:rsidRPr="00F714F6">
              <w:rPr>
                <w:rFonts w:asciiTheme="minorHAnsi" w:hAnsiTheme="minorHAnsi" w:cs="Calibri"/>
                <w:b/>
                <w:bCs/>
                <w:szCs w:val="20"/>
              </w:rPr>
              <w:t>Contract/Regular</w:t>
            </w:r>
          </w:p>
        </w:tc>
        <w:tc>
          <w:tcPr>
            <w:tcW w:w="2587" w:type="dxa"/>
            <w:gridSpan w:val="3"/>
            <w:shd w:val="clear" w:color="auto" w:fill="auto"/>
          </w:tcPr>
          <w:p w:rsidR="00E25115" w:rsidRPr="00F714F6" w:rsidRDefault="00E25115" w:rsidP="00E25115">
            <w:pPr>
              <w:spacing w:line="360" w:lineRule="auto"/>
              <w:jc w:val="center"/>
              <w:rPr>
                <w:rFonts w:asciiTheme="minorHAnsi" w:hAnsiTheme="minorHAnsi" w:cs="Calibri"/>
                <w:b/>
                <w:bCs/>
                <w:szCs w:val="20"/>
              </w:rPr>
            </w:pPr>
            <w:r w:rsidRPr="00F714F6">
              <w:rPr>
                <w:rFonts w:asciiTheme="minorHAnsi" w:hAnsiTheme="minorHAnsi" w:cs="Calibri"/>
                <w:b/>
                <w:bCs/>
                <w:szCs w:val="20"/>
              </w:rPr>
              <w:t>Position Held</w:t>
            </w:r>
          </w:p>
        </w:tc>
      </w:tr>
      <w:tr w:rsidR="00E25115" w:rsidRPr="003A1E90" w:rsidTr="00F714F6">
        <w:trPr>
          <w:trHeight w:val="292"/>
        </w:trPr>
        <w:tc>
          <w:tcPr>
            <w:tcW w:w="3544" w:type="dxa"/>
            <w:gridSpan w:val="3"/>
            <w:vMerge/>
            <w:shd w:val="clear" w:color="auto" w:fill="auto"/>
          </w:tcPr>
          <w:p w:rsidR="00E25115" w:rsidRPr="00F714F6" w:rsidRDefault="00E25115" w:rsidP="00E25115">
            <w:pPr>
              <w:spacing w:line="360" w:lineRule="auto"/>
              <w:jc w:val="center"/>
              <w:rPr>
                <w:rFonts w:asciiTheme="minorHAnsi" w:hAnsiTheme="minorHAnsi" w:cs="Calibri"/>
                <w:b/>
                <w:bCs/>
                <w:szCs w:val="20"/>
              </w:rPr>
            </w:pPr>
          </w:p>
        </w:tc>
        <w:tc>
          <w:tcPr>
            <w:tcW w:w="992" w:type="dxa"/>
            <w:vMerge/>
            <w:shd w:val="clear" w:color="auto" w:fill="auto"/>
          </w:tcPr>
          <w:p w:rsidR="00E25115" w:rsidRPr="00F714F6" w:rsidRDefault="00E25115" w:rsidP="00E25115">
            <w:pPr>
              <w:spacing w:line="360" w:lineRule="auto"/>
              <w:jc w:val="center"/>
              <w:rPr>
                <w:rFonts w:asciiTheme="minorHAnsi" w:hAnsiTheme="minorHAnsi" w:cs="Calibri"/>
                <w:b/>
                <w:bCs/>
                <w:szCs w:val="20"/>
              </w:rPr>
            </w:pPr>
          </w:p>
        </w:tc>
        <w:tc>
          <w:tcPr>
            <w:tcW w:w="1560" w:type="dxa"/>
            <w:gridSpan w:val="3"/>
            <w:vMerge/>
            <w:shd w:val="clear" w:color="auto" w:fill="auto"/>
          </w:tcPr>
          <w:p w:rsidR="00E25115" w:rsidRPr="00F714F6" w:rsidRDefault="00E25115" w:rsidP="00E25115">
            <w:pPr>
              <w:spacing w:line="360" w:lineRule="auto"/>
              <w:jc w:val="center"/>
              <w:rPr>
                <w:rFonts w:asciiTheme="minorHAnsi" w:hAnsiTheme="minorHAnsi" w:cs="Calibri"/>
                <w:b/>
                <w:bCs/>
                <w:szCs w:val="20"/>
              </w:rPr>
            </w:pPr>
          </w:p>
        </w:tc>
        <w:tc>
          <w:tcPr>
            <w:tcW w:w="1734" w:type="dxa"/>
            <w:gridSpan w:val="2"/>
            <w:vMerge/>
            <w:shd w:val="clear" w:color="auto" w:fill="auto"/>
          </w:tcPr>
          <w:p w:rsidR="00E25115" w:rsidRPr="00F714F6" w:rsidRDefault="00E25115" w:rsidP="00E25115">
            <w:pPr>
              <w:spacing w:line="360" w:lineRule="auto"/>
              <w:jc w:val="center"/>
              <w:rPr>
                <w:rFonts w:asciiTheme="minorHAnsi" w:hAnsiTheme="minorHAnsi" w:cs="Calibri"/>
                <w:b/>
                <w:bCs/>
                <w:szCs w:val="20"/>
              </w:rPr>
            </w:pPr>
          </w:p>
        </w:tc>
        <w:tc>
          <w:tcPr>
            <w:tcW w:w="990" w:type="dxa"/>
            <w:gridSpan w:val="2"/>
            <w:shd w:val="clear" w:color="auto" w:fill="auto"/>
          </w:tcPr>
          <w:p w:rsidR="00E25115" w:rsidRPr="00F714F6" w:rsidRDefault="00E25115" w:rsidP="00E25115">
            <w:pPr>
              <w:spacing w:line="360" w:lineRule="auto"/>
              <w:jc w:val="center"/>
              <w:rPr>
                <w:rFonts w:asciiTheme="minorHAnsi" w:hAnsiTheme="minorHAnsi" w:cs="Calibri"/>
                <w:b/>
                <w:bCs/>
                <w:szCs w:val="20"/>
              </w:rPr>
            </w:pPr>
            <w:r w:rsidRPr="00F714F6">
              <w:rPr>
                <w:rFonts w:asciiTheme="minorHAnsi" w:hAnsiTheme="minorHAnsi" w:cs="Calibri"/>
                <w:b/>
                <w:bCs/>
                <w:szCs w:val="20"/>
              </w:rPr>
              <w:t>From</w:t>
            </w:r>
          </w:p>
        </w:tc>
        <w:tc>
          <w:tcPr>
            <w:tcW w:w="1597" w:type="dxa"/>
            <w:shd w:val="clear" w:color="auto" w:fill="auto"/>
          </w:tcPr>
          <w:p w:rsidR="00E25115" w:rsidRPr="00F714F6" w:rsidRDefault="00E25115" w:rsidP="00E25115">
            <w:pPr>
              <w:spacing w:line="360" w:lineRule="auto"/>
              <w:jc w:val="center"/>
              <w:rPr>
                <w:rFonts w:asciiTheme="minorHAnsi" w:hAnsiTheme="minorHAnsi" w:cs="Calibri"/>
                <w:b/>
                <w:bCs/>
                <w:szCs w:val="20"/>
              </w:rPr>
            </w:pPr>
            <w:r w:rsidRPr="00F714F6">
              <w:rPr>
                <w:rFonts w:asciiTheme="minorHAnsi" w:hAnsiTheme="minorHAnsi" w:cs="Calibri"/>
                <w:b/>
                <w:bCs/>
                <w:szCs w:val="20"/>
              </w:rPr>
              <w:t>To</w:t>
            </w:r>
          </w:p>
        </w:tc>
      </w:tr>
      <w:tr w:rsidR="00E25115" w:rsidRPr="003A1E90" w:rsidTr="00F714F6">
        <w:trPr>
          <w:trHeight w:val="56"/>
        </w:trPr>
        <w:tc>
          <w:tcPr>
            <w:tcW w:w="3544" w:type="dxa"/>
            <w:gridSpan w:val="3"/>
            <w:shd w:val="clear" w:color="auto" w:fill="auto"/>
          </w:tcPr>
          <w:p w:rsidR="00E25115" w:rsidRPr="003A1E90" w:rsidRDefault="00E25115" w:rsidP="00E25115">
            <w:pPr>
              <w:spacing w:line="360" w:lineRule="auto"/>
              <w:rPr>
                <w:rFonts w:asciiTheme="minorHAnsi" w:hAnsiTheme="minorHAnsi" w:cs="Calibri"/>
                <w:b/>
                <w:szCs w:val="20"/>
                <w:highlight w:val="yellow"/>
                <w:u w:val="single"/>
              </w:rPr>
            </w:pPr>
          </w:p>
        </w:tc>
        <w:tc>
          <w:tcPr>
            <w:tcW w:w="992" w:type="dxa"/>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560" w:type="dxa"/>
            <w:gridSpan w:val="3"/>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734" w:type="dxa"/>
            <w:gridSpan w:val="2"/>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990" w:type="dxa"/>
            <w:gridSpan w:val="2"/>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597" w:type="dxa"/>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r>
      <w:tr w:rsidR="00E25115" w:rsidRPr="003A1E90" w:rsidTr="00F714F6">
        <w:tc>
          <w:tcPr>
            <w:tcW w:w="3544" w:type="dxa"/>
            <w:gridSpan w:val="3"/>
            <w:shd w:val="clear" w:color="auto" w:fill="auto"/>
          </w:tcPr>
          <w:p w:rsidR="00E25115" w:rsidRPr="003A1E90" w:rsidRDefault="00E25115" w:rsidP="00E25115">
            <w:pPr>
              <w:spacing w:line="360" w:lineRule="auto"/>
              <w:rPr>
                <w:rFonts w:asciiTheme="minorHAnsi" w:hAnsiTheme="minorHAnsi" w:cs="Calibri"/>
                <w:b/>
                <w:szCs w:val="20"/>
                <w:highlight w:val="yellow"/>
                <w:u w:val="single"/>
              </w:rPr>
            </w:pPr>
          </w:p>
        </w:tc>
        <w:tc>
          <w:tcPr>
            <w:tcW w:w="992" w:type="dxa"/>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560" w:type="dxa"/>
            <w:gridSpan w:val="3"/>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734" w:type="dxa"/>
            <w:gridSpan w:val="2"/>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990" w:type="dxa"/>
            <w:gridSpan w:val="2"/>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597" w:type="dxa"/>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r>
      <w:tr w:rsidR="00E25115" w:rsidRPr="003A1E90" w:rsidTr="00F714F6">
        <w:trPr>
          <w:trHeight w:val="140"/>
        </w:trPr>
        <w:tc>
          <w:tcPr>
            <w:tcW w:w="3544" w:type="dxa"/>
            <w:gridSpan w:val="3"/>
            <w:shd w:val="clear" w:color="auto" w:fill="auto"/>
          </w:tcPr>
          <w:p w:rsidR="00E25115" w:rsidRPr="003A1E90" w:rsidRDefault="00E25115" w:rsidP="00E25115">
            <w:pPr>
              <w:spacing w:line="360" w:lineRule="auto"/>
              <w:rPr>
                <w:rFonts w:asciiTheme="minorHAnsi" w:hAnsiTheme="minorHAnsi" w:cs="Calibri"/>
                <w:b/>
                <w:szCs w:val="20"/>
                <w:highlight w:val="yellow"/>
                <w:u w:val="single"/>
              </w:rPr>
            </w:pPr>
          </w:p>
        </w:tc>
        <w:tc>
          <w:tcPr>
            <w:tcW w:w="992" w:type="dxa"/>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560" w:type="dxa"/>
            <w:gridSpan w:val="3"/>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734" w:type="dxa"/>
            <w:gridSpan w:val="2"/>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990" w:type="dxa"/>
            <w:gridSpan w:val="2"/>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c>
          <w:tcPr>
            <w:tcW w:w="1597" w:type="dxa"/>
            <w:shd w:val="clear" w:color="auto" w:fill="auto"/>
          </w:tcPr>
          <w:p w:rsidR="00E25115" w:rsidRPr="003A1E90" w:rsidRDefault="00E25115" w:rsidP="00E25115">
            <w:pPr>
              <w:spacing w:line="360" w:lineRule="auto"/>
              <w:jc w:val="center"/>
              <w:rPr>
                <w:rFonts w:asciiTheme="minorHAnsi" w:hAnsiTheme="minorHAnsi" w:cs="Calibri"/>
                <w:b/>
                <w:szCs w:val="20"/>
                <w:highlight w:val="yellow"/>
                <w:u w:val="single"/>
              </w:rPr>
            </w:pPr>
          </w:p>
        </w:tc>
      </w:tr>
      <w:tr w:rsidR="00E25115" w:rsidRPr="003A1E90" w:rsidTr="00F714F6">
        <w:trPr>
          <w:trHeight w:val="467"/>
        </w:trPr>
        <w:tc>
          <w:tcPr>
            <w:tcW w:w="3544" w:type="dxa"/>
            <w:gridSpan w:val="3"/>
            <w:shd w:val="clear" w:color="auto" w:fill="auto"/>
          </w:tcPr>
          <w:p w:rsidR="00E25115" w:rsidRPr="00F714F6" w:rsidRDefault="00E25115" w:rsidP="00E25115">
            <w:pPr>
              <w:spacing w:line="360" w:lineRule="auto"/>
              <w:rPr>
                <w:rFonts w:asciiTheme="minorHAnsi" w:hAnsiTheme="minorHAnsi" w:cs="Calibri"/>
                <w:b/>
                <w:szCs w:val="20"/>
              </w:rPr>
            </w:pPr>
          </w:p>
          <w:p w:rsidR="00E25115" w:rsidRPr="00F714F6" w:rsidRDefault="00E25115" w:rsidP="00E25115">
            <w:pPr>
              <w:spacing w:line="360" w:lineRule="auto"/>
              <w:rPr>
                <w:rFonts w:asciiTheme="minorHAnsi" w:hAnsiTheme="minorHAnsi" w:cs="Calibri"/>
                <w:b/>
                <w:szCs w:val="20"/>
              </w:rPr>
            </w:pPr>
            <w:r w:rsidRPr="00F714F6">
              <w:rPr>
                <w:rFonts w:asciiTheme="minorHAnsi" w:hAnsiTheme="minorHAnsi" w:cs="Calibri"/>
                <w:b/>
                <w:szCs w:val="20"/>
              </w:rPr>
              <w:t>Total Experience (Months/Years)</w:t>
            </w:r>
          </w:p>
        </w:tc>
        <w:tc>
          <w:tcPr>
            <w:tcW w:w="6873" w:type="dxa"/>
            <w:gridSpan w:val="9"/>
            <w:shd w:val="clear" w:color="auto" w:fill="auto"/>
          </w:tcPr>
          <w:p w:rsidR="00E25115" w:rsidRPr="00F714F6" w:rsidRDefault="00E25115" w:rsidP="00E25115">
            <w:pPr>
              <w:spacing w:line="360" w:lineRule="auto"/>
              <w:rPr>
                <w:rFonts w:asciiTheme="minorHAnsi" w:hAnsiTheme="minorHAnsi" w:cs="Calibri"/>
                <w:b/>
                <w:szCs w:val="20"/>
              </w:rPr>
            </w:pPr>
          </w:p>
          <w:p w:rsidR="00E25115" w:rsidRPr="00F714F6" w:rsidRDefault="00E25115" w:rsidP="00E25115">
            <w:pPr>
              <w:spacing w:line="360" w:lineRule="auto"/>
              <w:rPr>
                <w:rFonts w:asciiTheme="minorHAnsi" w:hAnsiTheme="minorHAnsi" w:cs="Calibri"/>
                <w:b/>
                <w:szCs w:val="20"/>
              </w:rPr>
            </w:pPr>
            <w:r w:rsidRPr="00F714F6">
              <w:rPr>
                <w:rFonts w:asciiTheme="minorHAnsi" w:hAnsiTheme="minorHAnsi" w:cs="Calibri"/>
                <w:b/>
                <w:szCs w:val="20"/>
              </w:rPr>
              <w:t>Months ________ Years ________</w:t>
            </w:r>
          </w:p>
        </w:tc>
      </w:tr>
    </w:tbl>
    <w:p w:rsidR="00E25115" w:rsidRPr="003A1E90" w:rsidRDefault="00E25115" w:rsidP="00E25115">
      <w:pPr>
        <w:jc w:val="both"/>
        <w:rPr>
          <w:rFonts w:asciiTheme="minorHAnsi" w:hAnsiTheme="minorHAnsi" w:cs="Calibri"/>
          <w:b/>
          <w:bCs/>
          <w:szCs w:val="20"/>
          <w:u w:val="single"/>
        </w:rPr>
      </w:pPr>
    </w:p>
    <w:p w:rsidR="00982488" w:rsidRPr="003A1E90" w:rsidRDefault="00982488" w:rsidP="00ED0FE9">
      <w:pPr>
        <w:jc w:val="both"/>
        <w:rPr>
          <w:rFonts w:asciiTheme="minorHAnsi" w:hAnsiTheme="minorHAnsi" w:cs="Calibri"/>
          <w:b/>
          <w:bCs/>
          <w:szCs w:val="20"/>
          <w:u w:val="single"/>
        </w:rPr>
      </w:pPr>
    </w:p>
    <w:p w:rsidR="000E7693" w:rsidRPr="003A1E90" w:rsidRDefault="000E7693" w:rsidP="00ED0FE9">
      <w:pPr>
        <w:jc w:val="both"/>
        <w:rPr>
          <w:rFonts w:asciiTheme="minorHAnsi" w:hAnsiTheme="minorHAnsi" w:cs="Calibri"/>
          <w:b/>
          <w:bCs/>
          <w:szCs w:val="20"/>
          <w:u w:val="single"/>
        </w:rPr>
      </w:pPr>
    </w:p>
    <w:p w:rsidR="000E7693" w:rsidRPr="003A1E90" w:rsidRDefault="000E7693" w:rsidP="000E7693">
      <w:pPr>
        <w:jc w:val="both"/>
        <w:rPr>
          <w:rFonts w:asciiTheme="minorHAnsi" w:hAnsiTheme="minorHAnsi" w:cs="Calibri"/>
          <w:b/>
          <w:bCs/>
          <w:szCs w:val="20"/>
          <w:u w:val="single"/>
        </w:rPr>
      </w:pPr>
    </w:p>
    <w:p w:rsidR="00ED0FE9" w:rsidRPr="003A1E90" w:rsidRDefault="00ED0FE9" w:rsidP="003E5BE7">
      <w:pPr>
        <w:jc w:val="both"/>
        <w:rPr>
          <w:rFonts w:asciiTheme="minorHAnsi" w:hAnsiTheme="minorHAnsi" w:cs="Calibri"/>
          <w:b/>
          <w:bCs/>
          <w:szCs w:val="20"/>
          <w:u w:val="single"/>
        </w:rPr>
      </w:pPr>
      <w:r w:rsidRPr="003A1E90">
        <w:rPr>
          <w:rFonts w:asciiTheme="minorHAnsi" w:hAnsiTheme="minorHAnsi" w:cs="Calibri"/>
          <w:b/>
          <w:bCs/>
          <w:szCs w:val="20"/>
          <w:u w:val="single"/>
        </w:rPr>
        <w:lastRenderedPageBreak/>
        <w:t>Research Articles published in HEC recogni</w:t>
      </w:r>
      <w:r w:rsidR="003E5BE7">
        <w:rPr>
          <w:rFonts w:asciiTheme="minorHAnsi" w:hAnsiTheme="minorHAnsi" w:cs="Calibri"/>
          <w:b/>
          <w:bCs/>
          <w:szCs w:val="20"/>
          <w:u w:val="single"/>
        </w:rPr>
        <w:t>z</w:t>
      </w:r>
      <w:r w:rsidRPr="003A1E90">
        <w:rPr>
          <w:rFonts w:asciiTheme="minorHAnsi" w:hAnsiTheme="minorHAnsi" w:cs="Calibri"/>
          <w:b/>
          <w:bCs/>
          <w:szCs w:val="20"/>
          <w:u w:val="single"/>
        </w:rPr>
        <w:t xml:space="preserve">ed Local Journals </w:t>
      </w:r>
      <w:r w:rsidRPr="003A1E90">
        <w:rPr>
          <w:rFonts w:asciiTheme="minorHAnsi" w:hAnsiTheme="minorHAnsi" w:cs="Calibri"/>
          <w:szCs w:val="20"/>
        </w:rPr>
        <w:t>(</w:t>
      </w:r>
      <w:r w:rsidR="000E7693" w:rsidRPr="003A1E90">
        <w:rPr>
          <w:rFonts w:asciiTheme="minorHAnsi" w:hAnsiTheme="minorHAnsi" w:cs="Calibri"/>
          <w:szCs w:val="20"/>
        </w:rPr>
        <w:t>I</w:t>
      </w:r>
      <w:r w:rsidRPr="003A1E90">
        <w:rPr>
          <w:rFonts w:asciiTheme="minorHAnsi" w:hAnsiTheme="minorHAnsi" w:cs="Calibri"/>
          <w:szCs w:val="20"/>
        </w:rPr>
        <w:t>n</w:t>
      </w:r>
      <w:r w:rsidR="00F714F6">
        <w:rPr>
          <w:rFonts w:asciiTheme="minorHAnsi" w:hAnsiTheme="minorHAnsi" w:cs="Calibri"/>
          <w:szCs w:val="20"/>
        </w:rPr>
        <w:t>sert extra rows</w:t>
      </w:r>
      <w:r w:rsidRPr="003A1E90">
        <w:rPr>
          <w:rFonts w:asciiTheme="minorHAnsi" w:hAnsiTheme="minorHAnsi" w:cs="Calibri"/>
          <w:szCs w:val="20"/>
        </w:rPr>
        <w:t>; if required)</w:t>
      </w:r>
      <w:r w:rsidRPr="003A1E90">
        <w:rPr>
          <w:rFonts w:asciiTheme="minorHAnsi" w:hAnsiTheme="minorHAnsi" w:cs="Calibri"/>
          <w:b/>
          <w:bCs/>
          <w:szCs w:val="20"/>
        </w:rPr>
        <w:t>:</w:t>
      </w:r>
    </w:p>
    <w:p w:rsidR="00ED0FE9" w:rsidRPr="003A1E90" w:rsidRDefault="00ED0FE9" w:rsidP="00ED0FE9">
      <w:pPr>
        <w:jc w:val="both"/>
        <w:rPr>
          <w:rFonts w:asciiTheme="minorHAnsi" w:hAnsiTheme="minorHAnsi" w:cs="Calibri"/>
          <w:b/>
          <w:bCs/>
          <w:szCs w:val="20"/>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3721"/>
        <w:gridCol w:w="990"/>
        <w:gridCol w:w="1243"/>
      </w:tblGrid>
      <w:tr w:rsidR="00ED0FE9" w:rsidRPr="003A1E90" w:rsidTr="00D55298">
        <w:trPr>
          <w:trHeight w:val="556"/>
        </w:trPr>
        <w:tc>
          <w:tcPr>
            <w:tcW w:w="567" w:type="dxa"/>
            <w:shd w:val="clear" w:color="auto" w:fill="D5DCE4"/>
            <w:vAlign w:val="center"/>
          </w:tcPr>
          <w:p w:rsidR="00ED0FE9" w:rsidRPr="00D55298" w:rsidRDefault="00ED0FE9" w:rsidP="004D1779">
            <w:pPr>
              <w:tabs>
                <w:tab w:val="left" w:pos="909"/>
              </w:tabs>
              <w:jc w:val="center"/>
              <w:rPr>
                <w:rFonts w:asciiTheme="minorHAnsi" w:hAnsiTheme="minorHAnsi" w:cs="Calibri"/>
                <w:b/>
                <w:szCs w:val="20"/>
                <w:lang w:val="en-US" w:eastAsia="en-US"/>
              </w:rPr>
            </w:pPr>
            <w:r w:rsidRPr="00D55298">
              <w:rPr>
                <w:rFonts w:asciiTheme="minorHAnsi" w:hAnsiTheme="minorHAnsi" w:cs="Calibri"/>
                <w:b/>
                <w:szCs w:val="20"/>
                <w:lang w:val="en-US" w:eastAsia="en-US"/>
              </w:rPr>
              <w:t>SN</w:t>
            </w:r>
          </w:p>
        </w:tc>
        <w:tc>
          <w:tcPr>
            <w:tcW w:w="3969" w:type="dxa"/>
            <w:shd w:val="clear" w:color="auto" w:fill="D5DCE4"/>
            <w:vAlign w:val="center"/>
          </w:tcPr>
          <w:p w:rsidR="00ED0FE9" w:rsidRPr="00D55298" w:rsidRDefault="00ED0FE9" w:rsidP="004D1779">
            <w:pPr>
              <w:jc w:val="center"/>
              <w:rPr>
                <w:rFonts w:asciiTheme="minorHAnsi" w:hAnsiTheme="minorHAnsi" w:cs="Calibri"/>
                <w:b/>
                <w:szCs w:val="20"/>
              </w:rPr>
            </w:pPr>
            <w:r w:rsidRPr="00D55298">
              <w:rPr>
                <w:rFonts w:asciiTheme="minorHAnsi" w:hAnsiTheme="minorHAnsi" w:cs="Calibri"/>
                <w:b/>
                <w:szCs w:val="20"/>
              </w:rPr>
              <w:t>Title of the Paper</w:t>
            </w:r>
          </w:p>
        </w:tc>
        <w:tc>
          <w:tcPr>
            <w:tcW w:w="3721" w:type="dxa"/>
            <w:shd w:val="clear" w:color="auto" w:fill="D5DCE4"/>
            <w:vAlign w:val="center"/>
          </w:tcPr>
          <w:p w:rsidR="00ED0FE9" w:rsidRPr="00D55298" w:rsidRDefault="00ED0FE9" w:rsidP="004D1779">
            <w:pPr>
              <w:jc w:val="center"/>
              <w:rPr>
                <w:rFonts w:asciiTheme="minorHAnsi" w:hAnsiTheme="minorHAnsi" w:cs="Calibri"/>
                <w:b/>
                <w:szCs w:val="20"/>
              </w:rPr>
            </w:pPr>
            <w:r w:rsidRPr="00D55298">
              <w:rPr>
                <w:rFonts w:asciiTheme="minorHAnsi" w:hAnsiTheme="minorHAnsi" w:cs="Calibri"/>
                <w:b/>
                <w:szCs w:val="20"/>
              </w:rPr>
              <w:t xml:space="preserve">Full name of </w:t>
            </w:r>
            <w:r w:rsidR="003E5BE7">
              <w:rPr>
                <w:rFonts w:asciiTheme="minorHAnsi" w:hAnsiTheme="minorHAnsi" w:cs="Calibri"/>
                <w:b/>
                <w:szCs w:val="20"/>
              </w:rPr>
              <w:t xml:space="preserve">the </w:t>
            </w:r>
            <w:r w:rsidRPr="00D55298">
              <w:rPr>
                <w:rFonts w:asciiTheme="minorHAnsi" w:hAnsiTheme="minorHAnsi" w:cs="Calibri"/>
                <w:b/>
                <w:szCs w:val="20"/>
              </w:rPr>
              <w:t>journal</w:t>
            </w:r>
          </w:p>
        </w:tc>
        <w:tc>
          <w:tcPr>
            <w:tcW w:w="990" w:type="dxa"/>
            <w:shd w:val="clear" w:color="auto" w:fill="D5DCE4"/>
            <w:vAlign w:val="center"/>
          </w:tcPr>
          <w:p w:rsidR="00ED0FE9" w:rsidRPr="00D55298" w:rsidRDefault="00ED0FE9" w:rsidP="004D1779">
            <w:pPr>
              <w:jc w:val="center"/>
              <w:rPr>
                <w:rFonts w:asciiTheme="minorHAnsi" w:hAnsiTheme="minorHAnsi" w:cs="Calibri"/>
                <w:b/>
                <w:szCs w:val="20"/>
              </w:rPr>
            </w:pPr>
            <w:r w:rsidRPr="00D55298">
              <w:rPr>
                <w:rFonts w:asciiTheme="minorHAnsi" w:hAnsiTheme="minorHAnsi" w:cs="Calibri"/>
                <w:b/>
                <w:szCs w:val="20"/>
              </w:rPr>
              <w:t>Category (</w:t>
            </w:r>
            <w:proofErr w:type="spellStart"/>
            <w:r w:rsidRPr="00D55298">
              <w:rPr>
                <w:rFonts w:asciiTheme="minorHAnsi" w:hAnsiTheme="minorHAnsi" w:cs="Calibri"/>
                <w:b/>
                <w:szCs w:val="20"/>
              </w:rPr>
              <w:t>w,x,y,z</w:t>
            </w:r>
            <w:proofErr w:type="spellEnd"/>
            <w:r w:rsidRPr="00D55298">
              <w:rPr>
                <w:rFonts w:asciiTheme="minorHAnsi" w:hAnsiTheme="minorHAnsi" w:cs="Calibri"/>
                <w:b/>
                <w:szCs w:val="20"/>
              </w:rPr>
              <w:t>)</w:t>
            </w:r>
          </w:p>
        </w:tc>
        <w:tc>
          <w:tcPr>
            <w:tcW w:w="1243" w:type="dxa"/>
            <w:shd w:val="clear" w:color="auto" w:fill="D5DCE4"/>
            <w:vAlign w:val="center"/>
          </w:tcPr>
          <w:p w:rsidR="00ED0FE9" w:rsidRPr="00D55298" w:rsidRDefault="00ED0FE9" w:rsidP="004D1779">
            <w:pPr>
              <w:jc w:val="center"/>
              <w:rPr>
                <w:rFonts w:asciiTheme="minorHAnsi" w:hAnsiTheme="minorHAnsi" w:cs="Calibri"/>
                <w:b/>
                <w:szCs w:val="20"/>
              </w:rPr>
            </w:pPr>
            <w:r w:rsidRPr="00D55298">
              <w:rPr>
                <w:rFonts w:asciiTheme="minorHAnsi" w:hAnsiTheme="minorHAnsi" w:cs="Calibri"/>
                <w:b/>
                <w:szCs w:val="20"/>
              </w:rPr>
              <w:t>Date of Publication</w:t>
            </w:r>
          </w:p>
        </w:tc>
      </w:tr>
      <w:tr w:rsidR="00ED0FE9" w:rsidRPr="003A1E90" w:rsidTr="00D55298">
        <w:trPr>
          <w:trHeight w:val="220"/>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D55298">
        <w:trPr>
          <w:trHeight w:val="308"/>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D55298">
        <w:trPr>
          <w:trHeight w:val="308"/>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D55298">
        <w:trPr>
          <w:trHeight w:val="289"/>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D55298">
        <w:trPr>
          <w:trHeight w:val="289"/>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D55298">
        <w:trPr>
          <w:trHeight w:val="289"/>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D55298">
        <w:trPr>
          <w:trHeight w:val="289"/>
        </w:trPr>
        <w:tc>
          <w:tcPr>
            <w:tcW w:w="567"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3969"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721"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90"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24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bl>
    <w:p w:rsidR="00ED0FE9" w:rsidRPr="003A1E90" w:rsidRDefault="00ED0FE9" w:rsidP="00ED0FE9">
      <w:pPr>
        <w:jc w:val="both"/>
        <w:rPr>
          <w:rFonts w:asciiTheme="minorHAnsi" w:hAnsiTheme="minorHAnsi" w:cs="Calibri"/>
          <w:b/>
          <w:bCs/>
          <w:szCs w:val="20"/>
          <w:u w:val="single"/>
        </w:rPr>
      </w:pPr>
    </w:p>
    <w:p w:rsidR="00ED0FE9" w:rsidRPr="003A1E90" w:rsidRDefault="00ED0FE9" w:rsidP="003E5BE7">
      <w:pPr>
        <w:ind w:left="90"/>
        <w:jc w:val="both"/>
        <w:rPr>
          <w:rFonts w:asciiTheme="minorHAnsi" w:hAnsiTheme="minorHAnsi" w:cs="Calibri"/>
          <w:b/>
          <w:bCs/>
          <w:szCs w:val="20"/>
        </w:rPr>
      </w:pPr>
      <w:r w:rsidRPr="003A1E90">
        <w:rPr>
          <w:rFonts w:asciiTheme="minorHAnsi" w:hAnsiTheme="minorHAnsi" w:cs="Calibri"/>
          <w:b/>
          <w:bCs/>
          <w:szCs w:val="20"/>
          <w:u w:val="single"/>
        </w:rPr>
        <w:t>Research Articles published in HEC recogni</w:t>
      </w:r>
      <w:r w:rsidR="003E5BE7">
        <w:rPr>
          <w:rFonts w:asciiTheme="minorHAnsi" w:hAnsiTheme="minorHAnsi" w:cs="Calibri"/>
          <w:b/>
          <w:bCs/>
          <w:szCs w:val="20"/>
          <w:u w:val="single"/>
        </w:rPr>
        <w:t>z</w:t>
      </w:r>
      <w:r w:rsidRPr="003A1E90">
        <w:rPr>
          <w:rFonts w:asciiTheme="minorHAnsi" w:hAnsiTheme="minorHAnsi" w:cs="Calibri"/>
          <w:b/>
          <w:bCs/>
          <w:szCs w:val="20"/>
          <w:u w:val="single"/>
        </w:rPr>
        <w:t xml:space="preserve">ed International Journals </w:t>
      </w:r>
      <w:r w:rsidRPr="00A936C4">
        <w:rPr>
          <w:rFonts w:asciiTheme="minorHAnsi" w:hAnsiTheme="minorHAnsi" w:cs="Calibri"/>
          <w:szCs w:val="20"/>
          <w:u w:val="single"/>
        </w:rPr>
        <w:t>(</w:t>
      </w:r>
      <w:r w:rsidRPr="003A1E90">
        <w:rPr>
          <w:rFonts w:asciiTheme="minorHAnsi" w:hAnsiTheme="minorHAnsi" w:cs="Calibri"/>
          <w:szCs w:val="20"/>
        </w:rPr>
        <w:t>in</w:t>
      </w:r>
      <w:r w:rsidR="00F714F6">
        <w:rPr>
          <w:rFonts w:asciiTheme="minorHAnsi" w:hAnsiTheme="minorHAnsi" w:cs="Calibri"/>
          <w:szCs w:val="20"/>
        </w:rPr>
        <w:t>sert extra rows</w:t>
      </w:r>
      <w:r w:rsidRPr="003A1E90">
        <w:rPr>
          <w:rFonts w:asciiTheme="minorHAnsi" w:hAnsiTheme="minorHAnsi" w:cs="Calibri"/>
          <w:szCs w:val="20"/>
        </w:rPr>
        <w:t>; if required)</w:t>
      </w:r>
      <w:r w:rsidRPr="003A1E90">
        <w:rPr>
          <w:rFonts w:asciiTheme="minorHAnsi" w:hAnsiTheme="minorHAnsi" w:cs="Calibri"/>
          <w:b/>
          <w:bCs/>
          <w:szCs w:val="20"/>
        </w:rPr>
        <w:t>:</w:t>
      </w:r>
    </w:p>
    <w:p w:rsidR="00ED0FE9" w:rsidRPr="003A1E90" w:rsidRDefault="00ED0FE9" w:rsidP="00ED0FE9">
      <w:pPr>
        <w:jc w:val="both"/>
        <w:rPr>
          <w:rFonts w:asciiTheme="minorHAnsi" w:hAnsiTheme="minorHAnsi" w:cs="Calibri"/>
          <w:b/>
          <w:bCs/>
          <w:szCs w:val="20"/>
        </w:rPr>
      </w:pPr>
    </w:p>
    <w:tbl>
      <w:tblPr>
        <w:tblW w:w="105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095"/>
        <w:gridCol w:w="3828"/>
        <w:gridCol w:w="973"/>
        <w:gridCol w:w="1153"/>
      </w:tblGrid>
      <w:tr w:rsidR="00ED0FE9" w:rsidRPr="003A1E90" w:rsidTr="00A936C4">
        <w:trPr>
          <w:trHeight w:val="556"/>
        </w:trPr>
        <w:tc>
          <w:tcPr>
            <w:tcW w:w="464" w:type="dxa"/>
            <w:shd w:val="clear" w:color="auto" w:fill="D5DCE4"/>
            <w:vAlign w:val="center"/>
          </w:tcPr>
          <w:p w:rsidR="00ED0FE9" w:rsidRPr="00A936C4" w:rsidRDefault="00ED0FE9" w:rsidP="004D1779">
            <w:pPr>
              <w:tabs>
                <w:tab w:val="left" w:pos="909"/>
              </w:tabs>
              <w:jc w:val="center"/>
              <w:rPr>
                <w:rFonts w:asciiTheme="minorHAnsi" w:hAnsiTheme="minorHAnsi" w:cs="Calibri"/>
                <w:b/>
                <w:szCs w:val="20"/>
                <w:lang w:val="en-US" w:eastAsia="en-US"/>
              </w:rPr>
            </w:pPr>
            <w:r w:rsidRPr="00A936C4">
              <w:rPr>
                <w:rFonts w:asciiTheme="minorHAnsi" w:hAnsiTheme="minorHAnsi" w:cs="Calibri"/>
                <w:b/>
                <w:szCs w:val="20"/>
                <w:lang w:val="en-US" w:eastAsia="en-US"/>
              </w:rPr>
              <w:t>SN</w:t>
            </w:r>
          </w:p>
        </w:tc>
        <w:tc>
          <w:tcPr>
            <w:tcW w:w="4095" w:type="dxa"/>
            <w:shd w:val="clear" w:color="auto" w:fill="D5DCE4"/>
            <w:vAlign w:val="center"/>
          </w:tcPr>
          <w:p w:rsidR="00ED0FE9" w:rsidRPr="00A936C4" w:rsidRDefault="00ED0FE9" w:rsidP="004D1779">
            <w:pPr>
              <w:jc w:val="center"/>
              <w:rPr>
                <w:rFonts w:asciiTheme="minorHAnsi" w:hAnsiTheme="minorHAnsi" w:cs="Calibri"/>
                <w:b/>
                <w:szCs w:val="20"/>
              </w:rPr>
            </w:pPr>
            <w:r w:rsidRPr="00A936C4">
              <w:rPr>
                <w:rFonts w:asciiTheme="minorHAnsi" w:hAnsiTheme="minorHAnsi" w:cs="Calibri"/>
                <w:b/>
                <w:szCs w:val="20"/>
              </w:rPr>
              <w:t>Title of the Paper</w:t>
            </w:r>
          </w:p>
        </w:tc>
        <w:tc>
          <w:tcPr>
            <w:tcW w:w="3828" w:type="dxa"/>
            <w:shd w:val="clear" w:color="auto" w:fill="D5DCE4"/>
            <w:vAlign w:val="center"/>
          </w:tcPr>
          <w:p w:rsidR="00ED0FE9" w:rsidRPr="00A936C4" w:rsidRDefault="00ED0FE9" w:rsidP="004D1779">
            <w:pPr>
              <w:jc w:val="center"/>
              <w:rPr>
                <w:rFonts w:asciiTheme="minorHAnsi" w:hAnsiTheme="minorHAnsi" w:cs="Calibri"/>
                <w:b/>
                <w:szCs w:val="20"/>
              </w:rPr>
            </w:pPr>
            <w:r w:rsidRPr="00A936C4">
              <w:rPr>
                <w:rFonts w:asciiTheme="minorHAnsi" w:hAnsiTheme="minorHAnsi" w:cs="Calibri"/>
                <w:b/>
                <w:szCs w:val="20"/>
              </w:rPr>
              <w:t xml:space="preserve">Full name of </w:t>
            </w:r>
            <w:r w:rsidR="003E5BE7">
              <w:rPr>
                <w:rFonts w:asciiTheme="minorHAnsi" w:hAnsiTheme="minorHAnsi" w:cs="Calibri"/>
                <w:b/>
                <w:szCs w:val="20"/>
              </w:rPr>
              <w:t xml:space="preserve">the </w:t>
            </w:r>
            <w:r w:rsidRPr="00A936C4">
              <w:rPr>
                <w:rFonts w:asciiTheme="minorHAnsi" w:hAnsiTheme="minorHAnsi" w:cs="Calibri"/>
                <w:b/>
                <w:szCs w:val="20"/>
              </w:rPr>
              <w:t>journal</w:t>
            </w:r>
          </w:p>
        </w:tc>
        <w:tc>
          <w:tcPr>
            <w:tcW w:w="973" w:type="dxa"/>
            <w:shd w:val="clear" w:color="auto" w:fill="D5DCE4"/>
            <w:vAlign w:val="center"/>
          </w:tcPr>
          <w:p w:rsidR="00ED0FE9" w:rsidRPr="00A936C4" w:rsidRDefault="00ED0FE9" w:rsidP="004D1779">
            <w:pPr>
              <w:jc w:val="center"/>
              <w:rPr>
                <w:rFonts w:asciiTheme="minorHAnsi" w:hAnsiTheme="minorHAnsi" w:cs="Calibri"/>
                <w:b/>
                <w:szCs w:val="20"/>
              </w:rPr>
            </w:pPr>
            <w:r w:rsidRPr="00A936C4">
              <w:rPr>
                <w:rFonts w:asciiTheme="minorHAnsi" w:hAnsiTheme="minorHAnsi" w:cs="Calibri"/>
                <w:b/>
                <w:szCs w:val="20"/>
              </w:rPr>
              <w:t>Impact factor</w:t>
            </w:r>
          </w:p>
        </w:tc>
        <w:tc>
          <w:tcPr>
            <w:tcW w:w="1153" w:type="dxa"/>
            <w:shd w:val="clear" w:color="auto" w:fill="D5DCE4"/>
            <w:vAlign w:val="center"/>
          </w:tcPr>
          <w:p w:rsidR="00ED0FE9" w:rsidRPr="00A936C4" w:rsidRDefault="00ED0FE9" w:rsidP="004D1779">
            <w:pPr>
              <w:jc w:val="center"/>
              <w:rPr>
                <w:rFonts w:asciiTheme="minorHAnsi" w:hAnsiTheme="minorHAnsi" w:cs="Calibri"/>
                <w:b/>
                <w:szCs w:val="20"/>
              </w:rPr>
            </w:pPr>
            <w:r w:rsidRPr="00A936C4">
              <w:rPr>
                <w:rFonts w:asciiTheme="minorHAnsi" w:hAnsiTheme="minorHAnsi" w:cs="Calibri"/>
                <w:b/>
                <w:szCs w:val="20"/>
              </w:rPr>
              <w:t>Date of Publication</w:t>
            </w:r>
          </w:p>
        </w:tc>
      </w:tr>
      <w:tr w:rsidR="00ED0FE9" w:rsidRPr="003A1E90" w:rsidTr="00A936C4">
        <w:trPr>
          <w:trHeight w:val="374"/>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A936C4">
        <w:trPr>
          <w:trHeight w:val="308"/>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A936C4">
        <w:trPr>
          <w:trHeight w:val="308"/>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A936C4">
        <w:trPr>
          <w:trHeight w:val="289"/>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A936C4">
        <w:trPr>
          <w:trHeight w:val="289"/>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A936C4">
        <w:trPr>
          <w:trHeight w:val="289"/>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r w:rsidR="00ED0FE9" w:rsidRPr="003A1E90" w:rsidTr="00A936C4">
        <w:trPr>
          <w:trHeight w:val="289"/>
        </w:trPr>
        <w:tc>
          <w:tcPr>
            <w:tcW w:w="464"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4095"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p w:rsidR="00ED0FE9" w:rsidRPr="003A1E90" w:rsidRDefault="00ED0FE9" w:rsidP="004D1779">
            <w:pPr>
              <w:tabs>
                <w:tab w:val="left" w:pos="909"/>
              </w:tabs>
              <w:jc w:val="center"/>
              <w:rPr>
                <w:rFonts w:asciiTheme="minorHAnsi" w:hAnsiTheme="minorHAnsi" w:cs="Calibri"/>
                <w:szCs w:val="20"/>
                <w:lang w:val="en-US" w:eastAsia="en-US"/>
              </w:rPr>
            </w:pPr>
          </w:p>
        </w:tc>
        <w:tc>
          <w:tcPr>
            <w:tcW w:w="3828"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97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c>
          <w:tcPr>
            <w:tcW w:w="1153" w:type="dxa"/>
            <w:vAlign w:val="center"/>
          </w:tcPr>
          <w:p w:rsidR="00ED0FE9" w:rsidRPr="003A1E90" w:rsidRDefault="00ED0FE9" w:rsidP="004D1779">
            <w:pPr>
              <w:tabs>
                <w:tab w:val="left" w:pos="909"/>
              </w:tabs>
              <w:jc w:val="center"/>
              <w:rPr>
                <w:rFonts w:asciiTheme="minorHAnsi" w:hAnsiTheme="minorHAnsi" w:cs="Calibri"/>
                <w:szCs w:val="20"/>
                <w:lang w:val="en-US" w:eastAsia="en-US"/>
              </w:rPr>
            </w:pPr>
          </w:p>
        </w:tc>
      </w:tr>
    </w:tbl>
    <w:p w:rsidR="00ED0FE9" w:rsidRPr="003A1E90" w:rsidRDefault="00ED0FE9" w:rsidP="00ED0FE9">
      <w:pPr>
        <w:jc w:val="both"/>
        <w:rPr>
          <w:rFonts w:asciiTheme="minorHAnsi" w:hAnsiTheme="minorHAnsi" w:cs="Calibri"/>
          <w:b/>
          <w:bCs/>
          <w:szCs w:val="20"/>
          <w:u w:val="single"/>
        </w:rPr>
      </w:pPr>
    </w:p>
    <w:p w:rsidR="00ED0FE9" w:rsidRPr="003A1E90" w:rsidRDefault="00ED0FE9" w:rsidP="003E5BE7">
      <w:pPr>
        <w:ind w:left="90"/>
        <w:jc w:val="both"/>
        <w:rPr>
          <w:rFonts w:asciiTheme="minorHAnsi" w:hAnsiTheme="minorHAnsi" w:cs="Calibri"/>
          <w:b/>
          <w:bCs/>
          <w:szCs w:val="20"/>
          <w:u w:val="single"/>
        </w:rPr>
      </w:pPr>
      <w:r w:rsidRPr="003A1E90">
        <w:rPr>
          <w:rFonts w:asciiTheme="minorHAnsi" w:hAnsiTheme="minorHAnsi" w:cs="Calibri"/>
          <w:b/>
          <w:bCs/>
          <w:szCs w:val="20"/>
          <w:u w:val="single"/>
        </w:rPr>
        <w:t xml:space="preserve">Books/Chapters </w:t>
      </w:r>
      <w:r w:rsidR="003E5BE7">
        <w:rPr>
          <w:rFonts w:asciiTheme="minorHAnsi" w:hAnsiTheme="minorHAnsi" w:cs="Calibri"/>
          <w:b/>
          <w:bCs/>
          <w:szCs w:val="20"/>
          <w:u w:val="single"/>
        </w:rPr>
        <w:t>P</w:t>
      </w:r>
      <w:r w:rsidRPr="003A1E90">
        <w:rPr>
          <w:rFonts w:asciiTheme="minorHAnsi" w:hAnsiTheme="minorHAnsi" w:cs="Calibri"/>
          <w:b/>
          <w:bCs/>
          <w:szCs w:val="20"/>
          <w:u w:val="single"/>
        </w:rPr>
        <w:t>ublished:</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9990"/>
      </w:tblGrid>
      <w:tr w:rsidR="00CA1BB1" w:rsidRPr="003A1E90" w:rsidTr="006028AF">
        <w:tc>
          <w:tcPr>
            <w:tcW w:w="517" w:type="dxa"/>
            <w:shd w:val="clear" w:color="auto" w:fill="D9D9D9"/>
          </w:tcPr>
          <w:p w:rsidR="00CA1BB1" w:rsidRPr="00A936C4" w:rsidRDefault="00CA1BB1" w:rsidP="00CA1BB1">
            <w:pPr>
              <w:spacing w:line="360" w:lineRule="auto"/>
              <w:jc w:val="both"/>
              <w:rPr>
                <w:rFonts w:asciiTheme="minorHAnsi" w:hAnsiTheme="minorHAnsi" w:cs="Calibri"/>
                <w:b/>
                <w:szCs w:val="20"/>
              </w:rPr>
            </w:pPr>
            <w:r w:rsidRPr="00A936C4">
              <w:rPr>
                <w:rFonts w:asciiTheme="minorHAnsi" w:hAnsiTheme="minorHAnsi" w:cs="Calibri"/>
                <w:b/>
                <w:szCs w:val="20"/>
              </w:rPr>
              <w:t>SN</w:t>
            </w:r>
          </w:p>
        </w:tc>
        <w:tc>
          <w:tcPr>
            <w:tcW w:w="9990" w:type="dxa"/>
            <w:shd w:val="clear" w:color="auto" w:fill="D9D9D9"/>
          </w:tcPr>
          <w:p w:rsidR="00CA1BB1" w:rsidRPr="00A936C4" w:rsidRDefault="00CA1BB1" w:rsidP="00CA1BB1">
            <w:pPr>
              <w:spacing w:line="360" w:lineRule="auto"/>
              <w:jc w:val="both"/>
              <w:rPr>
                <w:rFonts w:asciiTheme="minorHAnsi" w:hAnsiTheme="minorHAnsi" w:cs="Calibri"/>
                <w:b/>
                <w:szCs w:val="20"/>
                <w:u w:val="single"/>
              </w:rPr>
            </w:pPr>
            <w:r w:rsidRPr="00A936C4">
              <w:rPr>
                <w:rFonts w:asciiTheme="minorHAnsi" w:hAnsiTheme="minorHAnsi" w:cs="Calibri"/>
                <w:b/>
                <w:szCs w:val="20"/>
              </w:rPr>
              <w:t>Provide full detail i.e. title of books, chapter, publisher, year</w:t>
            </w:r>
            <w:r w:rsidR="003E5BE7">
              <w:rPr>
                <w:rFonts w:asciiTheme="minorHAnsi" w:hAnsiTheme="minorHAnsi" w:cs="Calibri"/>
                <w:b/>
                <w:szCs w:val="20"/>
              </w:rPr>
              <w:t>,</w:t>
            </w:r>
            <w:r w:rsidRPr="00A936C4">
              <w:rPr>
                <w:rFonts w:asciiTheme="minorHAnsi" w:hAnsiTheme="minorHAnsi" w:cs="Calibri"/>
                <w:b/>
                <w:szCs w:val="20"/>
              </w:rPr>
              <w:t xml:space="preserve"> etc. (in</w:t>
            </w:r>
            <w:r w:rsidR="00F714F6" w:rsidRPr="00A936C4">
              <w:rPr>
                <w:rFonts w:asciiTheme="minorHAnsi" w:hAnsiTheme="minorHAnsi" w:cs="Calibri"/>
                <w:b/>
                <w:szCs w:val="20"/>
              </w:rPr>
              <w:t>sert extra rows</w:t>
            </w:r>
            <w:r w:rsidRPr="00A936C4">
              <w:rPr>
                <w:rFonts w:asciiTheme="minorHAnsi" w:hAnsiTheme="minorHAnsi" w:cs="Calibri"/>
                <w:b/>
                <w:szCs w:val="20"/>
              </w:rPr>
              <w:t>; if required)</w:t>
            </w:r>
          </w:p>
        </w:tc>
      </w:tr>
      <w:tr w:rsidR="00CA1BB1" w:rsidRPr="003A1E90" w:rsidTr="006028AF">
        <w:trPr>
          <w:trHeight w:val="124"/>
        </w:trPr>
        <w:tc>
          <w:tcPr>
            <w:tcW w:w="517" w:type="dxa"/>
          </w:tcPr>
          <w:p w:rsidR="00CA1BB1" w:rsidRPr="003A1E90" w:rsidRDefault="00CA1BB1" w:rsidP="00CA1BB1">
            <w:pPr>
              <w:spacing w:line="360" w:lineRule="auto"/>
              <w:rPr>
                <w:rFonts w:asciiTheme="minorHAnsi" w:hAnsiTheme="minorHAnsi" w:cs="Calibri"/>
                <w:b/>
                <w:szCs w:val="20"/>
                <w:u w:val="single"/>
              </w:rPr>
            </w:pPr>
          </w:p>
        </w:tc>
        <w:tc>
          <w:tcPr>
            <w:tcW w:w="9990" w:type="dxa"/>
            <w:shd w:val="clear" w:color="auto" w:fill="auto"/>
          </w:tcPr>
          <w:p w:rsidR="00CA1BB1" w:rsidRPr="00F714F6" w:rsidRDefault="00CA1BB1" w:rsidP="00F714F6">
            <w:pPr>
              <w:spacing w:line="360" w:lineRule="auto"/>
              <w:rPr>
                <w:rFonts w:asciiTheme="minorHAnsi" w:hAnsiTheme="minorHAnsi" w:cs="Calibri"/>
                <w:b/>
                <w:szCs w:val="20"/>
                <w:u w:val="single"/>
              </w:rPr>
            </w:pPr>
          </w:p>
        </w:tc>
      </w:tr>
      <w:tr w:rsidR="00CA1BB1" w:rsidRPr="003A1E90" w:rsidTr="006028AF">
        <w:trPr>
          <w:trHeight w:val="157"/>
        </w:trPr>
        <w:tc>
          <w:tcPr>
            <w:tcW w:w="517" w:type="dxa"/>
          </w:tcPr>
          <w:p w:rsidR="00CA1BB1" w:rsidRPr="003A1E90" w:rsidRDefault="00CA1BB1" w:rsidP="00CA1BB1">
            <w:pPr>
              <w:spacing w:line="360" w:lineRule="auto"/>
              <w:rPr>
                <w:rFonts w:asciiTheme="minorHAnsi" w:hAnsiTheme="minorHAnsi" w:cs="Calibri"/>
                <w:b/>
                <w:szCs w:val="20"/>
                <w:u w:val="single"/>
              </w:rPr>
            </w:pPr>
          </w:p>
        </w:tc>
        <w:tc>
          <w:tcPr>
            <w:tcW w:w="9990" w:type="dxa"/>
            <w:shd w:val="clear" w:color="auto" w:fill="auto"/>
          </w:tcPr>
          <w:p w:rsidR="00CA1BB1" w:rsidRPr="00F714F6" w:rsidRDefault="00CA1BB1" w:rsidP="00F714F6">
            <w:pPr>
              <w:spacing w:line="360" w:lineRule="auto"/>
              <w:rPr>
                <w:rFonts w:asciiTheme="minorHAnsi" w:hAnsiTheme="minorHAnsi" w:cs="Calibri"/>
                <w:b/>
                <w:szCs w:val="20"/>
                <w:u w:val="single"/>
              </w:rPr>
            </w:pPr>
          </w:p>
        </w:tc>
      </w:tr>
      <w:tr w:rsidR="00CA1BB1" w:rsidRPr="003A1E90" w:rsidTr="006028AF">
        <w:trPr>
          <w:trHeight w:val="174"/>
        </w:trPr>
        <w:tc>
          <w:tcPr>
            <w:tcW w:w="517" w:type="dxa"/>
          </w:tcPr>
          <w:p w:rsidR="00CA1BB1" w:rsidRPr="003A1E90" w:rsidRDefault="00CA1BB1" w:rsidP="00CA1BB1">
            <w:pPr>
              <w:spacing w:line="360" w:lineRule="auto"/>
              <w:rPr>
                <w:rFonts w:asciiTheme="minorHAnsi" w:hAnsiTheme="minorHAnsi" w:cs="Calibri"/>
                <w:b/>
                <w:szCs w:val="20"/>
                <w:u w:val="single"/>
              </w:rPr>
            </w:pPr>
          </w:p>
        </w:tc>
        <w:tc>
          <w:tcPr>
            <w:tcW w:w="9990" w:type="dxa"/>
            <w:shd w:val="clear" w:color="auto" w:fill="auto"/>
          </w:tcPr>
          <w:p w:rsidR="00CA1BB1" w:rsidRPr="00F714F6" w:rsidRDefault="00CA1BB1" w:rsidP="00F714F6">
            <w:pPr>
              <w:spacing w:line="360" w:lineRule="auto"/>
              <w:rPr>
                <w:rFonts w:asciiTheme="minorHAnsi" w:hAnsiTheme="minorHAnsi" w:cs="Calibri"/>
                <w:b/>
                <w:szCs w:val="20"/>
                <w:u w:val="single"/>
              </w:rPr>
            </w:pPr>
          </w:p>
        </w:tc>
      </w:tr>
      <w:tr w:rsidR="00CA1BB1" w:rsidRPr="003A1E90" w:rsidTr="006028AF">
        <w:trPr>
          <w:trHeight w:val="65"/>
        </w:trPr>
        <w:tc>
          <w:tcPr>
            <w:tcW w:w="517" w:type="dxa"/>
          </w:tcPr>
          <w:p w:rsidR="00CA1BB1" w:rsidRPr="003A1E90" w:rsidRDefault="00CA1BB1" w:rsidP="00CA1BB1">
            <w:pPr>
              <w:spacing w:line="360" w:lineRule="auto"/>
              <w:rPr>
                <w:rFonts w:asciiTheme="minorHAnsi" w:hAnsiTheme="minorHAnsi" w:cs="Calibri"/>
                <w:b/>
                <w:szCs w:val="20"/>
                <w:u w:val="single"/>
              </w:rPr>
            </w:pPr>
          </w:p>
        </w:tc>
        <w:tc>
          <w:tcPr>
            <w:tcW w:w="9990" w:type="dxa"/>
            <w:shd w:val="clear" w:color="auto" w:fill="auto"/>
          </w:tcPr>
          <w:p w:rsidR="00CA1BB1" w:rsidRPr="00F714F6" w:rsidRDefault="00CA1BB1" w:rsidP="00F714F6">
            <w:pPr>
              <w:spacing w:line="360" w:lineRule="auto"/>
              <w:rPr>
                <w:rFonts w:asciiTheme="minorHAnsi" w:hAnsiTheme="minorHAnsi" w:cs="Calibri"/>
                <w:b/>
                <w:szCs w:val="20"/>
                <w:u w:val="single"/>
              </w:rPr>
            </w:pPr>
          </w:p>
        </w:tc>
      </w:tr>
    </w:tbl>
    <w:p w:rsidR="00ED0FE9" w:rsidRPr="003A1E90" w:rsidRDefault="00ED0FE9" w:rsidP="00ED0FE9">
      <w:pPr>
        <w:jc w:val="both"/>
        <w:rPr>
          <w:rFonts w:asciiTheme="minorHAnsi" w:hAnsiTheme="minorHAnsi" w:cs="Calibri"/>
          <w:b/>
          <w:bCs/>
          <w:szCs w:val="20"/>
          <w:u w:val="single"/>
        </w:rPr>
      </w:pPr>
    </w:p>
    <w:p w:rsidR="00ED0FE9" w:rsidRPr="003A1E90" w:rsidRDefault="00ED0FE9" w:rsidP="00F714F6">
      <w:pPr>
        <w:ind w:left="90"/>
        <w:jc w:val="both"/>
        <w:rPr>
          <w:rFonts w:asciiTheme="minorHAnsi" w:hAnsiTheme="minorHAnsi" w:cs="Calibri"/>
          <w:b/>
          <w:bCs/>
          <w:szCs w:val="20"/>
          <w:u w:val="single"/>
        </w:rPr>
      </w:pPr>
      <w:r w:rsidRPr="003A1E90">
        <w:rPr>
          <w:rFonts w:asciiTheme="minorHAnsi" w:hAnsiTheme="minorHAnsi" w:cs="Calibri"/>
          <w:b/>
          <w:bCs/>
          <w:szCs w:val="20"/>
          <w:u w:val="single"/>
        </w:rPr>
        <w:t>Participation in Conferences:</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35"/>
        <w:gridCol w:w="2723"/>
        <w:gridCol w:w="1237"/>
        <w:gridCol w:w="1170"/>
        <w:gridCol w:w="1620"/>
      </w:tblGrid>
      <w:tr w:rsidR="00530D06" w:rsidRPr="003A1E90" w:rsidTr="00CD6A0B">
        <w:trPr>
          <w:trHeight w:val="338"/>
        </w:trPr>
        <w:tc>
          <w:tcPr>
            <w:tcW w:w="522" w:type="dxa"/>
            <w:shd w:val="clear" w:color="auto" w:fill="D5DCE4"/>
          </w:tcPr>
          <w:p w:rsidR="00530D06" w:rsidRPr="003A1E90" w:rsidRDefault="00530D06" w:rsidP="004D1779">
            <w:pPr>
              <w:rPr>
                <w:rFonts w:asciiTheme="minorHAnsi" w:hAnsiTheme="minorHAnsi" w:cs="Calibri"/>
                <w:b/>
                <w:szCs w:val="20"/>
              </w:rPr>
            </w:pPr>
            <w:r w:rsidRPr="003A1E90">
              <w:rPr>
                <w:rFonts w:asciiTheme="minorHAnsi" w:hAnsiTheme="minorHAnsi" w:cs="Calibri"/>
                <w:b/>
                <w:szCs w:val="20"/>
              </w:rPr>
              <w:t>SN</w:t>
            </w:r>
          </w:p>
        </w:tc>
        <w:tc>
          <w:tcPr>
            <w:tcW w:w="3235" w:type="dxa"/>
            <w:shd w:val="clear" w:color="auto" w:fill="D5DCE4"/>
          </w:tcPr>
          <w:p w:rsidR="00530D06" w:rsidRPr="003A1E90" w:rsidRDefault="00530D06" w:rsidP="004D1779">
            <w:pPr>
              <w:rPr>
                <w:rFonts w:asciiTheme="minorHAnsi" w:hAnsiTheme="minorHAnsi" w:cs="Calibri"/>
                <w:b/>
                <w:bCs/>
                <w:szCs w:val="20"/>
              </w:rPr>
            </w:pPr>
            <w:r w:rsidRPr="003A1E90">
              <w:rPr>
                <w:rFonts w:asciiTheme="minorHAnsi" w:hAnsiTheme="minorHAnsi" w:cs="Calibri"/>
                <w:b/>
                <w:bCs/>
                <w:szCs w:val="20"/>
              </w:rPr>
              <w:t>Title of Conference</w:t>
            </w:r>
          </w:p>
        </w:tc>
        <w:tc>
          <w:tcPr>
            <w:tcW w:w="2723" w:type="dxa"/>
            <w:shd w:val="clear" w:color="auto" w:fill="D5DCE4"/>
          </w:tcPr>
          <w:p w:rsidR="00530D06" w:rsidRPr="003A1E90" w:rsidRDefault="00530D06" w:rsidP="004D1779">
            <w:pPr>
              <w:jc w:val="center"/>
              <w:rPr>
                <w:rFonts w:asciiTheme="minorHAnsi" w:hAnsiTheme="minorHAnsi" w:cs="Calibri"/>
                <w:b/>
                <w:bCs/>
                <w:szCs w:val="20"/>
              </w:rPr>
            </w:pPr>
            <w:r>
              <w:rPr>
                <w:rFonts w:asciiTheme="minorHAnsi" w:hAnsiTheme="minorHAnsi" w:cs="Calibri"/>
                <w:b/>
                <w:bCs/>
                <w:szCs w:val="20"/>
              </w:rPr>
              <w:t xml:space="preserve">Title of the Paper Presented </w:t>
            </w:r>
            <w:bookmarkStart w:id="0" w:name="_GoBack"/>
            <w:bookmarkEnd w:id="0"/>
          </w:p>
        </w:tc>
        <w:tc>
          <w:tcPr>
            <w:tcW w:w="1237" w:type="dxa"/>
            <w:shd w:val="clear" w:color="auto" w:fill="D5DCE4"/>
          </w:tcPr>
          <w:p w:rsidR="00530D06" w:rsidRPr="003A1E90" w:rsidRDefault="00530D06" w:rsidP="004D1779">
            <w:pPr>
              <w:jc w:val="center"/>
              <w:rPr>
                <w:rFonts w:asciiTheme="minorHAnsi" w:hAnsiTheme="minorHAnsi" w:cs="Calibri"/>
                <w:b/>
                <w:bCs/>
                <w:szCs w:val="20"/>
              </w:rPr>
            </w:pPr>
            <w:r w:rsidRPr="003A1E90">
              <w:rPr>
                <w:rFonts w:asciiTheme="minorHAnsi" w:hAnsiTheme="minorHAnsi" w:cs="Calibri"/>
                <w:b/>
                <w:bCs/>
                <w:szCs w:val="20"/>
              </w:rPr>
              <w:t>Date</w:t>
            </w:r>
          </w:p>
        </w:tc>
        <w:tc>
          <w:tcPr>
            <w:tcW w:w="1170" w:type="dxa"/>
            <w:shd w:val="clear" w:color="auto" w:fill="D5DCE4"/>
          </w:tcPr>
          <w:p w:rsidR="00530D06" w:rsidRPr="003A1E90" w:rsidRDefault="00530D06" w:rsidP="004D1779">
            <w:pPr>
              <w:jc w:val="center"/>
              <w:rPr>
                <w:rFonts w:asciiTheme="minorHAnsi" w:hAnsiTheme="minorHAnsi" w:cs="Calibri"/>
                <w:b/>
                <w:bCs/>
                <w:szCs w:val="20"/>
              </w:rPr>
            </w:pPr>
            <w:r w:rsidRPr="003A1E90">
              <w:rPr>
                <w:rFonts w:asciiTheme="minorHAnsi" w:hAnsiTheme="minorHAnsi" w:cs="Calibri"/>
                <w:b/>
                <w:bCs/>
                <w:szCs w:val="20"/>
              </w:rPr>
              <w:t>Country</w:t>
            </w:r>
          </w:p>
        </w:tc>
        <w:tc>
          <w:tcPr>
            <w:tcW w:w="1620" w:type="dxa"/>
            <w:shd w:val="clear" w:color="auto" w:fill="D5DCE4"/>
          </w:tcPr>
          <w:p w:rsidR="00530D06" w:rsidRPr="003A1E90" w:rsidRDefault="00530D06" w:rsidP="004D1779">
            <w:pPr>
              <w:jc w:val="center"/>
              <w:rPr>
                <w:rFonts w:asciiTheme="minorHAnsi" w:hAnsiTheme="minorHAnsi" w:cs="Calibri"/>
                <w:b/>
                <w:bCs/>
                <w:szCs w:val="20"/>
              </w:rPr>
            </w:pPr>
            <w:r w:rsidRPr="003A1E90">
              <w:rPr>
                <w:rFonts w:asciiTheme="minorHAnsi" w:hAnsiTheme="minorHAnsi" w:cs="Calibri"/>
                <w:b/>
                <w:bCs/>
                <w:szCs w:val="20"/>
              </w:rPr>
              <w:t>National / International</w:t>
            </w:r>
          </w:p>
        </w:tc>
      </w:tr>
      <w:tr w:rsidR="00530D06" w:rsidRPr="003A1E90" w:rsidTr="00CD6A0B">
        <w:trPr>
          <w:trHeight w:val="119"/>
        </w:trPr>
        <w:tc>
          <w:tcPr>
            <w:tcW w:w="522" w:type="dxa"/>
            <w:shd w:val="clear" w:color="auto" w:fill="auto"/>
          </w:tcPr>
          <w:p w:rsidR="00530D06" w:rsidRPr="003A1E90" w:rsidRDefault="00530D06" w:rsidP="00CA1BB1">
            <w:pPr>
              <w:spacing w:line="360" w:lineRule="auto"/>
              <w:rPr>
                <w:rFonts w:asciiTheme="minorHAnsi" w:hAnsiTheme="minorHAnsi" w:cs="Calibri"/>
                <w:b/>
                <w:szCs w:val="20"/>
                <w:u w:val="single"/>
              </w:rPr>
            </w:pPr>
          </w:p>
        </w:tc>
        <w:tc>
          <w:tcPr>
            <w:tcW w:w="3235" w:type="dxa"/>
            <w:shd w:val="clear" w:color="auto" w:fill="auto"/>
          </w:tcPr>
          <w:p w:rsidR="00530D06" w:rsidRPr="003A1E90" w:rsidRDefault="00530D06" w:rsidP="00CA1BB1">
            <w:pPr>
              <w:spacing w:line="360" w:lineRule="auto"/>
              <w:jc w:val="center"/>
              <w:rPr>
                <w:rFonts w:asciiTheme="minorHAnsi" w:hAnsiTheme="minorHAnsi" w:cs="Calibri"/>
                <w:b/>
                <w:szCs w:val="20"/>
                <w:u w:val="single"/>
              </w:rPr>
            </w:pPr>
          </w:p>
        </w:tc>
        <w:tc>
          <w:tcPr>
            <w:tcW w:w="2723" w:type="dxa"/>
          </w:tcPr>
          <w:p w:rsidR="00530D06" w:rsidRPr="003A1E90" w:rsidRDefault="00530D06" w:rsidP="00CA1BB1">
            <w:pPr>
              <w:spacing w:line="360" w:lineRule="auto"/>
              <w:jc w:val="center"/>
              <w:rPr>
                <w:rFonts w:asciiTheme="minorHAnsi" w:hAnsiTheme="minorHAnsi" w:cs="Calibri"/>
                <w:b/>
                <w:szCs w:val="20"/>
                <w:u w:val="single"/>
              </w:rPr>
            </w:pPr>
          </w:p>
        </w:tc>
        <w:tc>
          <w:tcPr>
            <w:tcW w:w="1237" w:type="dxa"/>
          </w:tcPr>
          <w:p w:rsidR="00530D06" w:rsidRPr="003A1E90" w:rsidRDefault="00530D06" w:rsidP="00CA1BB1">
            <w:pPr>
              <w:spacing w:line="360" w:lineRule="auto"/>
              <w:jc w:val="center"/>
              <w:rPr>
                <w:rFonts w:asciiTheme="minorHAnsi" w:hAnsiTheme="minorHAnsi" w:cs="Calibri"/>
                <w:b/>
                <w:szCs w:val="20"/>
                <w:u w:val="single"/>
              </w:rPr>
            </w:pPr>
          </w:p>
        </w:tc>
        <w:tc>
          <w:tcPr>
            <w:tcW w:w="1170" w:type="dxa"/>
            <w:shd w:val="clear" w:color="auto" w:fill="auto"/>
          </w:tcPr>
          <w:p w:rsidR="00530D06" w:rsidRPr="003A1E90" w:rsidRDefault="00530D06" w:rsidP="00CA1BB1">
            <w:pPr>
              <w:spacing w:line="360" w:lineRule="auto"/>
              <w:jc w:val="center"/>
              <w:rPr>
                <w:rFonts w:asciiTheme="minorHAnsi" w:hAnsiTheme="minorHAnsi" w:cs="Calibri"/>
                <w:b/>
                <w:szCs w:val="20"/>
                <w:u w:val="single"/>
              </w:rPr>
            </w:pPr>
          </w:p>
        </w:tc>
        <w:tc>
          <w:tcPr>
            <w:tcW w:w="1620" w:type="dxa"/>
          </w:tcPr>
          <w:p w:rsidR="00530D06" w:rsidRPr="003A1E90" w:rsidRDefault="00530D06" w:rsidP="00CA1BB1">
            <w:pPr>
              <w:spacing w:line="360" w:lineRule="auto"/>
              <w:jc w:val="center"/>
              <w:rPr>
                <w:rFonts w:asciiTheme="minorHAnsi" w:hAnsiTheme="minorHAnsi" w:cs="Calibri"/>
                <w:b/>
                <w:szCs w:val="20"/>
                <w:u w:val="single"/>
              </w:rPr>
            </w:pPr>
          </w:p>
        </w:tc>
      </w:tr>
      <w:tr w:rsidR="00530D06" w:rsidRPr="003A1E90" w:rsidTr="00CD6A0B">
        <w:trPr>
          <w:trHeight w:val="56"/>
        </w:trPr>
        <w:tc>
          <w:tcPr>
            <w:tcW w:w="522" w:type="dxa"/>
            <w:shd w:val="clear" w:color="auto" w:fill="auto"/>
          </w:tcPr>
          <w:p w:rsidR="00530D06" w:rsidRPr="003A1E90" w:rsidRDefault="00530D06" w:rsidP="00CA1BB1">
            <w:pPr>
              <w:spacing w:line="360" w:lineRule="auto"/>
              <w:rPr>
                <w:rFonts w:asciiTheme="minorHAnsi" w:hAnsiTheme="minorHAnsi" w:cs="Calibri"/>
                <w:b/>
                <w:szCs w:val="20"/>
                <w:u w:val="single"/>
              </w:rPr>
            </w:pPr>
          </w:p>
        </w:tc>
        <w:tc>
          <w:tcPr>
            <w:tcW w:w="3235" w:type="dxa"/>
            <w:shd w:val="clear" w:color="auto" w:fill="auto"/>
          </w:tcPr>
          <w:p w:rsidR="00530D06" w:rsidRPr="003A1E90" w:rsidRDefault="00530D06" w:rsidP="00CA1BB1">
            <w:pPr>
              <w:spacing w:line="360" w:lineRule="auto"/>
              <w:jc w:val="center"/>
              <w:rPr>
                <w:rFonts w:asciiTheme="minorHAnsi" w:hAnsiTheme="minorHAnsi" w:cs="Calibri"/>
                <w:b/>
                <w:szCs w:val="20"/>
                <w:u w:val="single"/>
              </w:rPr>
            </w:pPr>
          </w:p>
        </w:tc>
        <w:tc>
          <w:tcPr>
            <w:tcW w:w="2723" w:type="dxa"/>
          </w:tcPr>
          <w:p w:rsidR="00530D06" w:rsidRPr="003A1E90" w:rsidRDefault="00530D06" w:rsidP="00CA1BB1">
            <w:pPr>
              <w:spacing w:line="360" w:lineRule="auto"/>
              <w:jc w:val="center"/>
              <w:rPr>
                <w:rFonts w:asciiTheme="minorHAnsi" w:hAnsiTheme="minorHAnsi" w:cs="Calibri"/>
                <w:b/>
                <w:szCs w:val="20"/>
                <w:u w:val="single"/>
              </w:rPr>
            </w:pPr>
          </w:p>
        </w:tc>
        <w:tc>
          <w:tcPr>
            <w:tcW w:w="1237" w:type="dxa"/>
          </w:tcPr>
          <w:p w:rsidR="00530D06" w:rsidRPr="003A1E90" w:rsidRDefault="00530D06" w:rsidP="00CA1BB1">
            <w:pPr>
              <w:spacing w:line="360" w:lineRule="auto"/>
              <w:jc w:val="center"/>
              <w:rPr>
                <w:rFonts w:asciiTheme="minorHAnsi" w:hAnsiTheme="minorHAnsi" w:cs="Calibri"/>
                <w:b/>
                <w:szCs w:val="20"/>
                <w:u w:val="single"/>
              </w:rPr>
            </w:pPr>
          </w:p>
        </w:tc>
        <w:tc>
          <w:tcPr>
            <w:tcW w:w="1170" w:type="dxa"/>
            <w:shd w:val="clear" w:color="auto" w:fill="auto"/>
          </w:tcPr>
          <w:p w:rsidR="00530D06" w:rsidRPr="003A1E90" w:rsidRDefault="00530D06" w:rsidP="00CA1BB1">
            <w:pPr>
              <w:spacing w:line="360" w:lineRule="auto"/>
              <w:jc w:val="center"/>
              <w:rPr>
                <w:rFonts w:asciiTheme="minorHAnsi" w:hAnsiTheme="minorHAnsi" w:cs="Calibri"/>
                <w:b/>
                <w:szCs w:val="20"/>
                <w:u w:val="single"/>
              </w:rPr>
            </w:pPr>
          </w:p>
        </w:tc>
        <w:tc>
          <w:tcPr>
            <w:tcW w:w="1620" w:type="dxa"/>
          </w:tcPr>
          <w:p w:rsidR="00530D06" w:rsidRPr="003A1E90" w:rsidRDefault="00530D06" w:rsidP="00CA1BB1">
            <w:pPr>
              <w:spacing w:line="360" w:lineRule="auto"/>
              <w:jc w:val="center"/>
              <w:rPr>
                <w:rFonts w:asciiTheme="minorHAnsi" w:hAnsiTheme="minorHAnsi" w:cs="Calibri"/>
                <w:b/>
                <w:szCs w:val="20"/>
                <w:u w:val="single"/>
              </w:rPr>
            </w:pPr>
          </w:p>
        </w:tc>
      </w:tr>
      <w:tr w:rsidR="00530D06" w:rsidRPr="003A1E90" w:rsidTr="00CD6A0B">
        <w:trPr>
          <w:trHeight w:val="56"/>
        </w:trPr>
        <w:tc>
          <w:tcPr>
            <w:tcW w:w="522" w:type="dxa"/>
            <w:shd w:val="clear" w:color="auto" w:fill="auto"/>
          </w:tcPr>
          <w:p w:rsidR="00530D06" w:rsidRPr="003A1E90" w:rsidRDefault="00530D06" w:rsidP="00CA1BB1">
            <w:pPr>
              <w:spacing w:line="360" w:lineRule="auto"/>
              <w:rPr>
                <w:rFonts w:asciiTheme="minorHAnsi" w:hAnsiTheme="minorHAnsi" w:cs="Calibri"/>
                <w:b/>
                <w:szCs w:val="20"/>
                <w:u w:val="single"/>
              </w:rPr>
            </w:pPr>
          </w:p>
        </w:tc>
        <w:tc>
          <w:tcPr>
            <w:tcW w:w="3235" w:type="dxa"/>
            <w:shd w:val="clear" w:color="auto" w:fill="auto"/>
          </w:tcPr>
          <w:p w:rsidR="00530D06" w:rsidRPr="003A1E90" w:rsidRDefault="00530D06" w:rsidP="00CA1BB1">
            <w:pPr>
              <w:spacing w:line="360" w:lineRule="auto"/>
              <w:rPr>
                <w:rFonts w:asciiTheme="minorHAnsi" w:hAnsiTheme="minorHAnsi" w:cs="Calibri"/>
                <w:b/>
                <w:szCs w:val="20"/>
                <w:u w:val="single"/>
              </w:rPr>
            </w:pPr>
          </w:p>
        </w:tc>
        <w:tc>
          <w:tcPr>
            <w:tcW w:w="2723" w:type="dxa"/>
          </w:tcPr>
          <w:p w:rsidR="00530D06" w:rsidRPr="003A1E90" w:rsidRDefault="00530D06" w:rsidP="00CA1BB1">
            <w:pPr>
              <w:spacing w:line="360" w:lineRule="auto"/>
              <w:jc w:val="center"/>
              <w:rPr>
                <w:rFonts w:asciiTheme="minorHAnsi" w:hAnsiTheme="minorHAnsi" w:cs="Calibri"/>
                <w:b/>
                <w:szCs w:val="20"/>
                <w:u w:val="single"/>
              </w:rPr>
            </w:pPr>
          </w:p>
        </w:tc>
        <w:tc>
          <w:tcPr>
            <w:tcW w:w="1237" w:type="dxa"/>
          </w:tcPr>
          <w:p w:rsidR="00530D06" w:rsidRPr="003A1E90" w:rsidRDefault="00530D06" w:rsidP="00CA1BB1">
            <w:pPr>
              <w:spacing w:line="360" w:lineRule="auto"/>
              <w:jc w:val="center"/>
              <w:rPr>
                <w:rFonts w:asciiTheme="minorHAnsi" w:hAnsiTheme="minorHAnsi" w:cs="Calibri"/>
                <w:b/>
                <w:szCs w:val="20"/>
                <w:u w:val="single"/>
              </w:rPr>
            </w:pPr>
          </w:p>
        </w:tc>
        <w:tc>
          <w:tcPr>
            <w:tcW w:w="1170" w:type="dxa"/>
            <w:shd w:val="clear" w:color="auto" w:fill="auto"/>
          </w:tcPr>
          <w:p w:rsidR="00530D06" w:rsidRPr="003A1E90" w:rsidRDefault="00530D06" w:rsidP="00CA1BB1">
            <w:pPr>
              <w:spacing w:line="360" w:lineRule="auto"/>
              <w:jc w:val="center"/>
              <w:rPr>
                <w:rFonts w:asciiTheme="minorHAnsi" w:hAnsiTheme="minorHAnsi" w:cs="Calibri"/>
                <w:b/>
                <w:szCs w:val="20"/>
                <w:u w:val="single"/>
              </w:rPr>
            </w:pPr>
          </w:p>
        </w:tc>
        <w:tc>
          <w:tcPr>
            <w:tcW w:w="1620" w:type="dxa"/>
          </w:tcPr>
          <w:p w:rsidR="00530D06" w:rsidRPr="003A1E90" w:rsidRDefault="00530D06" w:rsidP="00CA1BB1">
            <w:pPr>
              <w:spacing w:line="360" w:lineRule="auto"/>
              <w:jc w:val="center"/>
              <w:rPr>
                <w:rFonts w:asciiTheme="minorHAnsi" w:hAnsiTheme="minorHAnsi" w:cs="Calibri"/>
                <w:b/>
                <w:szCs w:val="20"/>
                <w:u w:val="single"/>
              </w:rPr>
            </w:pPr>
          </w:p>
        </w:tc>
      </w:tr>
    </w:tbl>
    <w:p w:rsidR="00ED0FE9" w:rsidRPr="003A1E90" w:rsidRDefault="00ED0FE9" w:rsidP="00ED0FE9">
      <w:pPr>
        <w:rPr>
          <w:rFonts w:asciiTheme="minorHAnsi" w:hAnsiTheme="minorHAnsi" w:cs="Calibri"/>
          <w:szCs w:val="20"/>
        </w:rPr>
      </w:pPr>
    </w:p>
    <w:tbl>
      <w:tblPr>
        <w:tblpPr w:leftFromText="180" w:rightFromText="180" w:vertAnchor="text" w:horzAnchor="margin" w:tblpY="-119"/>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920"/>
        <w:gridCol w:w="1440"/>
      </w:tblGrid>
      <w:tr w:rsidR="00ED0FE9" w:rsidRPr="003A1E90" w:rsidTr="004D1779">
        <w:tc>
          <w:tcPr>
            <w:tcW w:w="10548" w:type="dxa"/>
            <w:gridSpan w:val="3"/>
            <w:shd w:val="clear" w:color="auto" w:fill="D5DCE4"/>
          </w:tcPr>
          <w:p w:rsidR="004603D2" w:rsidRPr="003A1E90" w:rsidRDefault="004603D2" w:rsidP="004603D2">
            <w:pPr>
              <w:jc w:val="center"/>
              <w:rPr>
                <w:rFonts w:asciiTheme="minorHAnsi" w:hAnsiTheme="minorHAnsi" w:cs="Arial Narrow"/>
                <w:b/>
                <w:bCs/>
                <w:szCs w:val="20"/>
              </w:rPr>
            </w:pPr>
            <w:r w:rsidRPr="003A1E90">
              <w:rPr>
                <w:rFonts w:asciiTheme="minorHAnsi" w:hAnsiTheme="minorHAnsi" w:cs="Arial Narrow"/>
                <w:b/>
                <w:bCs/>
                <w:szCs w:val="20"/>
              </w:rPr>
              <w:lastRenderedPageBreak/>
              <w:t xml:space="preserve">                                                                                                                                                        </w:t>
            </w:r>
          </w:p>
          <w:p w:rsidR="004603D2" w:rsidRPr="003A1E90" w:rsidRDefault="004603D2" w:rsidP="004603D2">
            <w:pPr>
              <w:jc w:val="center"/>
              <w:rPr>
                <w:rFonts w:asciiTheme="minorHAnsi" w:hAnsiTheme="minorHAnsi" w:cs="Arial Narrow"/>
                <w:b/>
                <w:bCs/>
                <w:szCs w:val="20"/>
              </w:rPr>
            </w:pPr>
            <w:r w:rsidRPr="003A1E90">
              <w:rPr>
                <w:rFonts w:asciiTheme="minorHAnsi" w:hAnsiTheme="minorHAnsi" w:cs="Arial Narrow"/>
                <w:b/>
                <w:bCs/>
                <w:szCs w:val="20"/>
              </w:rPr>
              <w:t xml:space="preserve">                                                                       </w:t>
            </w:r>
            <w:r w:rsidR="00E714AA">
              <w:rPr>
                <w:rFonts w:asciiTheme="minorHAnsi" w:hAnsiTheme="minorHAnsi" w:cs="Arial Narrow"/>
                <w:b/>
                <w:bCs/>
                <w:szCs w:val="20"/>
              </w:rPr>
              <w:t xml:space="preserve">                               </w:t>
            </w:r>
            <w:r w:rsidRPr="003A1E90">
              <w:rPr>
                <w:rFonts w:asciiTheme="minorHAnsi" w:hAnsiTheme="minorHAnsi" w:cs="Arial Narrow"/>
                <w:b/>
                <w:bCs/>
                <w:szCs w:val="20"/>
              </w:rPr>
              <w:t>Application Number (for PHEC use only</w:t>
            </w:r>
            <w:proofErr w:type="gramStart"/>
            <w:r w:rsidRPr="003A1E90">
              <w:rPr>
                <w:rFonts w:asciiTheme="minorHAnsi" w:hAnsiTheme="minorHAnsi" w:cs="Arial Narrow"/>
                <w:b/>
                <w:bCs/>
                <w:szCs w:val="20"/>
              </w:rPr>
              <w:t>):_</w:t>
            </w:r>
            <w:proofErr w:type="gramEnd"/>
            <w:r w:rsidRPr="003A1E90">
              <w:rPr>
                <w:rFonts w:asciiTheme="minorHAnsi" w:hAnsiTheme="minorHAnsi" w:cs="Arial Narrow"/>
                <w:b/>
                <w:bCs/>
                <w:szCs w:val="20"/>
              </w:rPr>
              <w:t>______________</w:t>
            </w:r>
          </w:p>
          <w:p w:rsidR="00ED0FE9" w:rsidRPr="003A1E90" w:rsidRDefault="00ED0FE9" w:rsidP="004D1779">
            <w:pPr>
              <w:jc w:val="both"/>
              <w:rPr>
                <w:rFonts w:asciiTheme="minorHAnsi" w:hAnsiTheme="minorHAnsi" w:cs="Calibri"/>
                <w:b/>
                <w:bCs/>
                <w:szCs w:val="20"/>
              </w:rPr>
            </w:pPr>
            <w:r w:rsidRPr="003A1E90">
              <w:rPr>
                <w:rFonts w:asciiTheme="minorHAnsi" w:hAnsiTheme="minorHAnsi" w:cs="Calibri"/>
                <w:b/>
                <w:bCs/>
                <w:szCs w:val="20"/>
              </w:rPr>
              <w:t>Research Proposal (Word Limit 1000-1200)</w:t>
            </w:r>
          </w:p>
          <w:p w:rsidR="00A3280C" w:rsidRPr="003A1E90" w:rsidRDefault="00A3280C" w:rsidP="00EF44B8">
            <w:pPr>
              <w:jc w:val="both"/>
              <w:rPr>
                <w:rFonts w:asciiTheme="minorHAnsi" w:hAnsiTheme="minorHAnsi" w:cs="Calibri"/>
                <w:bCs/>
                <w:szCs w:val="20"/>
              </w:rPr>
            </w:pPr>
            <w:r w:rsidRPr="003A1E90">
              <w:rPr>
                <w:rFonts w:asciiTheme="minorHAnsi" w:hAnsiTheme="minorHAnsi" w:cs="Calibri"/>
                <w:bCs/>
                <w:szCs w:val="20"/>
              </w:rPr>
              <w:t xml:space="preserve">a) </w:t>
            </w:r>
            <w:r w:rsidR="00EF44B8" w:rsidRPr="003A1E90">
              <w:rPr>
                <w:rFonts w:asciiTheme="minorHAnsi" w:hAnsiTheme="minorHAnsi" w:cs="Calibri"/>
                <w:bCs/>
                <w:szCs w:val="20"/>
              </w:rPr>
              <w:t xml:space="preserve">Write clearly </w:t>
            </w:r>
            <w:r w:rsidR="003E5BE7">
              <w:rPr>
                <w:rFonts w:asciiTheme="minorHAnsi" w:hAnsiTheme="minorHAnsi" w:cs="Calibri"/>
                <w:bCs/>
                <w:szCs w:val="20"/>
              </w:rPr>
              <w:t xml:space="preserve">the </w:t>
            </w:r>
            <w:r w:rsidR="00EF44B8" w:rsidRPr="003A1E90">
              <w:rPr>
                <w:rFonts w:asciiTheme="minorHAnsi" w:hAnsiTheme="minorHAnsi" w:cs="Calibri"/>
                <w:bCs/>
                <w:szCs w:val="20"/>
              </w:rPr>
              <w:t xml:space="preserve">detail of your </w:t>
            </w:r>
            <w:r w:rsidRPr="003A1E90">
              <w:rPr>
                <w:rFonts w:asciiTheme="minorHAnsi" w:hAnsiTheme="minorHAnsi" w:cs="Calibri"/>
                <w:bCs/>
                <w:szCs w:val="20"/>
              </w:rPr>
              <w:t xml:space="preserve">research </w:t>
            </w:r>
            <w:r w:rsidR="00EF44B8" w:rsidRPr="003A1E90">
              <w:rPr>
                <w:rFonts w:asciiTheme="minorHAnsi" w:hAnsiTheme="minorHAnsi" w:cs="Calibri"/>
                <w:bCs/>
                <w:szCs w:val="20"/>
              </w:rPr>
              <w:t>project/</w:t>
            </w:r>
            <w:r w:rsidRPr="003A1E90">
              <w:rPr>
                <w:rFonts w:asciiTheme="minorHAnsi" w:hAnsiTheme="minorHAnsi" w:cs="Calibri"/>
                <w:bCs/>
                <w:szCs w:val="20"/>
              </w:rPr>
              <w:t>proposal,</w:t>
            </w:r>
            <w:r w:rsidR="00EF44B8" w:rsidRPr="003A1E90">
              <w:rPr>
                <w:rFonts w:asciiTheme="minorHAnsi" w:hAnsiTheme="minorHAnsi" w:cs="Calibri"/>
                <w:bCs/>
                <w:szCs w:val="20"/>
              </w:rPr>
              <w:t xml:space="preserve"> and justify its relevance</w:t>
            </w:r>
            <w:r w:rsidRPr="003A1E90">
              <w:rPr>
                <w:rFonts w:asciiTheme="minorHAnsi" w:hAnsiTheme="minorHAnsi" w:cs="Calibri"/>
                <w:bCs/>
                <w:szCs w:val="20"/>
              </w:rPr>
              <w:t xml:space="preserve"> to the academic field, industry/society, and needs of the country</w:t>
            </w:r>
          </w:p>
          <w:p w:rsidR="00ED0FE9" w:rsidRPr="003A1E90" w:rsidRDefault="00A3280C" w:rsidP="00A3280C">
            <w:pPr>
              <w:jc w:val="both"/>
              <w:rPr>
                <w:rFonts w:asciiTheme="minorHAnsi" w:hAnsiTheme="minorHAnsi" w:cs="Calibri"/>
                <w:szCs w:val="20"/>
              </w:rPr>
            </w:pPr>
            <w:r w:rsidRPr="003A1E90">
              <w:rPr>
                <w:rFonts w:asciiTheme="minorHAnsi" w:hAnsiTheme="minorHAnsi" w:cs="Calibri"/>
                <w:bCs/>
                <w:szCs w:val="20"/>
              </w:rPr>
              <w:t>b) O</w:t>
            </w:r>
            <w:r w:rsidRPr="003A1E90">
              <w:rPr>
                <w:rFonts w:asciiTheme="minorHAnsi" w:hAnsiTheme="minorHAnsi" w:cs="Calibri"/>
                <w:szCs w:val="20"/>
              </w:rPr>
              <w:t>utline</w:t>
            </w:r>
            <w:r w:rsidR="00ED0FE9" w:rsidRPr="003A1E90">
              <w:rPr>
                <w:rFonts w:asciiTheme="minorHAnsi" w:hAnsiTheme="minorHAnsi" w:cs="Calibri"/>
                <w:szCs w:val="20"/>
              </w:rPr>
              <w:t xml:space="preserve"> how you intend to satisfy at least 2 of the 5 outcomes/deliverables identified below:</w:t>
            </w:r>
          </w:p>
          <w:p w:rsidR="00ED0FE9" w:rsidRPr="003A1E90" w:rsidRDefault="00ED0FE9" w:rsidP="004D1779">
            <w:pPr>
              <w:numPr>
                <w:ilvl w:val="0"/>
                <w:numId w:val="2"/>
              </w:numPr>
              <w:jc w:val="both"/>
              <w:rPr>
                <w:rFonts w:asciiTheme="minorHAnsi" w:hAnsiTheme="minorHAnsi" w:cs="Calibri"/>
                <w:szCs w:val="20"/>
              </w:rPr>
            </w:pPr>
            <w:r w:rsidRPr="003A1E90">
              <w:rPr>
                <w:rFonts w:asciiTheme="minorHAnsi" w:hAnsiTheme="minorHAnsi" w:cs="Calibri"/>
                <w:szCs w:val="20"/>
              </w:rPr>
              <w:t>Production of Books/Manuscripts for Publication</w:t>
            </w:r>
          </w:p>
          <w:p w:rsidR="00ED0FE9" w:rsidRPr="003A1E90" w:rsidRDefault="00ED0FE9" w:rsidP="003E5BE7">
            <w:pPr>
              <w:numPr>
                <w:ilvl w:val="0"/>
                <w:numId w:val="2"/>
              </w:numPr>
              <w:rPr>
                <w:rFonts w:asciiTheme="minorHAnsi" w:hAnsiTheme="minorHAnsi" w:cs="Calibri"/>
                <w:szCs w:val="20"/>
              </w:rPr>
            </w:pPr>
            <w:r w:rsidRPr="003A1E90">
              <w:rPr>
                <w:rFonts w:asciiTheme="minorHAnsi" w:hAnsiTheme="minorHAnsi" w:cs="Calibri"/>
                <w:szCs w:val="20"/>
              </w:rPr>
              <w:t>Production of Papers in Peer</w:t>
            </w:r>
            <w:r w:rsidR="003E5BE7">
              <w:rPr>
                <w:rFonts w:asciiTheme="minorHAnsi" w:hAnsiTheme="minorHAnsi" w:cs="Calibri"/>
                <w:szCs w:val="20"/>
              </w:rPr>
              <w:t>-</w:t>
            </w:r>
            <w:r w:rsidRPr="003A1E90">
              <w:rPr>
                <w:rFonts w:asciiTheme="minorHAnsi" w:hAnsiTheme="minorHAnsi" w:cs="Calibri"/>
                <w:szCs w:val="20"/>
              </w:rPr>
              <w:t>Reviewed High Impact Factor Journals</w:t>
            </w:r>
          </w:p>
          <w:p w:rsidR="00ED0FE9" w:rsidRPr="003A1E90" w:rsidRDefault="00ED0FE9" w:rsidP="004D1779">
            <w:pPr>
              <w:numPr>
                <w:ilvl w:val="0"/>
                <w:numId w:val="2"/>
              </w:numPr>
              <w:rPr>
                <w:rFonts w:asciiTheme="minorHAnsi" w:hAnsiTheme="minorHAnsi" w:cs="Calibri"/>
                <w:szCs w:val="20"/>
              </w:rPr>
            </w:pPr>
            <w:r w:rsidRPr="003A1E90">
              <w:rPr>
                <w:rFonts w:asciiTheme="minorHAnsi" w:hAnsiTheme="minorHAnsi" w:cs="Calibri"/>
                <w:szCs w:val="20"/>
              </w:rPr>
              <w:t>Creation of Funded Research Linkages and Collaborations</w:t>
            </w:r>
          </w:p>
          <w:p w:rsidR="00ED0FE9" w:rsidRPr="003A1E90" w:rsidRDefault="00ED0FE9" w:rsidP="004D1779">
            <w:pPr>
              <w:numPr>
                <w:ilvl w:val="0"/>
                <w:numId w:val="2"/>
              </w:numPr>
              <w:rPr>
                <w:rFonts w:asciiTheme="minorHAnsi" w:hAnsiTheme="minorHAnsi" w:cs="Calibri"/>
                <w:szCs w:val="20"/>
              </w:rPr>
            </w:pPr>
            <w:r w:rsidRPr="003A1E90">
              <w:rPr>
                <w:rFonts w:asciiTheme="minorHAnsi" w:hAnsiTheme="minorHAnsi" w:cs="Calibri"/>
                <w:szCs w:val="20"/>
              </w:rPr>
              <w:t>Access to equipment and high impact research collaborators not available in Pakistan</w:t>
            </w:r>
          </w:p>
          <w:p w:rsidR="00ED0FE9" w:rsidRPr="003A1E90" w:rsidRDefault="00ED0FE9" w:rsidP="004D1779">
            <w:pPr>
              <w:numPr>
                <w:ilvl w:val="0"/>
                <w:numId w:val="2"/>
              </w:numPr>
              <w:rPr>
                <w:rFonts w:asciiTheme="minorHAnsi" w:hAnsiTheme="minorHAnsi" w:cs="Calibri"/>
                <w:szCs w:val="20"/>
              </w:rPr>
            </w:pPr>
            <w:r w:rsidRPr="003A1E90">
              <w:rPr>
                <w:rFonts w:asciiTheme="minorHAnsi" w:hAnsiTheme="minorHAnsi" w:cs="Calibri"/>
                <w:szCs w:val="20"/>
              </w:rPr>
              <w:t>Creation and Introduction of New Programmes and Courses in Pakistan</w:t>
            </w:r>
          </w:p>
        </w:tc>
      </w:tr>
      <w:tr w:rsidR="00ED0FE9" w:rsidRPr="003A1E90" w:rsidTr="004D1779">
        <w:tc>
          <w:tcPr>
            <w:tcW w:w="10548" w:type="dxa"/>
            <w:gridSpan w:val="3"/>
            <w:shd w:val="clear" w:color="auto" w:fill="auto"/>
          </w:tcPr>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57553F">
            <w:pPr>
              <w:spacing w:line="276" w:lineRule="auto"/>
              <w:jc w:val="both"/>
              <w:rPr>
                <w:rFonts w:asciiTheme="minorHAnsi" w:hAnsiTheme="minorHAnsi" w:cs="Calibri"/>
                <w:b/>
                <w:bCs/>
                <w:i/>
                <w:iCs/>
                <w:szCs w:val="20"/>
              </w:rPr>
            </w:pPr>
          </w:p>
          <w:p w:rsidR="00ED0FE9" w:rsidRPr="003A1E90" w:rsidRDefault="00ED0FE9" w:rsidP="004D1779">
            <w:pPr>
              <w:jc w:val="both"/>
              <w:rPr>
                <w:rFonts w:asciiTheme="minorHAnsi" w:hAnsiTheme="minorHAnsi" w:cs="Calibri"/>
                <w:b/>
                <w:bCs/>
                <w:i/>
                <w:iCs/>
                <w:szCs w:val="20"/>
              </w:rPr>
            </w:pPr>
          </w:p>
        </w:tc>
      </w:tr>
      <w:tr w:rsidR="00ED0FE9" w:rsidRPr="003A1E90" w:rsidTr="004D1779">
        <w:tc>
          <w:tcPr>
            <w:tcW w:w="10548" w:type="dxa"/>
            <w:gridSpan w:val="3"/>
            <w:shd w:val="clear" w:color="auto" w:fill="D5DCE4"/>
          </w:tcPr>
          <w:p w:rsidR="00ED0FE9" w:rsidRPr="003A1E90" w:rsidRDefault="00ED0FE9" w:rsidP="004D1779">
            <w:pPr>
              <w:spacing w:line="360" w:lineRule="auto"/>
              <w:jc w:val="both"/>
              <w:rPr>
                <w:rFonts w:asciiTheme="minorHAnsi" w:hAnsiTheme="minorHAnsi" w:cs="Calibri"/>
                <w:szCs w:val="20"/>
              </w:rPr>
            </w:pPr>
            <w:r w:rsidRPr="003A1E90">
              <w:rPr>
                <w:rFonts w:asciiTheme="minorHAnsi" w:hAnsiTheme="minorHAnsi" w:cs="Calibri"/>
                <w:b/>
                <w:bCs/>
                <w:szCs w:val="20"/>
              </w:rPr>
              <w:lastRenderedPageBreak/>
              <w:t xml:space="preserve">Study Plan - </w:t>
            </w:r>
            <w:r w:rsidRPr="003A1E90">
              <w:rPr>
                <w:rFonts w:asciiTheme="minorHAnsi" w:hAnsiTheme="minorHAnsi" w:cs="Calibri"/>
                <w:szCs w:val="20"/>
              </w:rPr>
              <w:t>Write a timeline of your research plan.</w:t>
            </w:r>
          </w:p>
        </w:tc>
      </w:tr>
      <w:tr w:rsidR="00ED0FE9" w:rsidRPr="003A1E90" w:rsidTr="004D1779">
        <w:tc>
          <w:tcPr>
            <w:tcW w:w="10548" w:type="dxa"/>
            <w:gridSpan w:val="3"/>
            <w:shd w:val="clear" w:color="auto" w:fill="auto"/>
          </w:tcPr>
          <w:p w:rsidR="00ED0FE9" w:rsidRPr="003A1E90" w:rsidRDefault="00ED0FE9" w:rsidP="004D1779">
            <w:pPr>
              <w:spacing w:line="360" w:lineRule="auto"/>
              <w:jc w:val="both"/>
              <w:rPr>
                <w:rFonts w:asciiTheme="minorHAnsi" w:hAnsiTheme="minorHAnsi" w:cs="Calibri"/>
                <w:b/>
                <w:bCs/>
                <w:szCs w:val="20"/>
              </w:rPr>
            </w:pPr>
            <w:r w:rsidRPr="003A1E90">
              <w:rPr>
                <w:rFonts w:asciiTheme="minorHAnsi" w:hAnsiTheme="minorHAnsi" w:cs="Calibri"/>
                <w:b/>
                <w:bCs/>
                <w:szCs w:val="20"/>
              </w:rPr>
              <w:t>Tentative Date of Joining the foreign u</w:t>
            </w:r>
            <w:r w:rsidR="0007380B" w:rsidRPr="003A1E90">
              <w:rPr>
                <w:rFonts w:asciiTheme="minorHAnsi" w:hAnsiTheme="minorHAnsi" w:cs="Calibri"/>
                <w:b/>
                <w:bCs/>
                <w:szCs w:val="20"/>
              </w:rPr>
              <w:t xml:space="preserve">niversity (as per the acceptance </w:t>
            </w:r>
            <w:r w:rsidRPr="003A1E90">
              <w:rPr>
                <w:rFonts w:asciiTheme="minorHAnsi" w:hAnsiTheme="minorHAnsi" w:cs="Calibri"/>
                <w:b/>
                <w:bCs/>
                <w:szCs w:val="20"/>
              </w:rPr>
              <w:t xml:space="preserve">letter): </w:t>
            </w: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szCs w:val="20"/>
              </w:rPr>
            </w:pPr>
            <w:r w:rsidRPr="003A1E90">
              <w:rPr>
                <w:rFonts w:asciiTheme="minorHAnsi" w:hAnsiTheme="minorHAnsi" w:cs="Calibri"/>
                <w:b/>
                <w:bCs/>
                <w:szCs w:val="20"/>
              </w:rPr>
              <w:t>Month</w:t>
            </w: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szCs w:val="20"/>
              </w:rPr>
            </w:pPr>
            <w:r w:rsidRPr="003A1E90">
              <w:rPr>
                <w:rFonts w:asciiTheme="minorHAnsi" w:hAnsiTheme="minorHAnsi" w:cs="Calibri"/>
                <w:b/>
                <w:bCs/>
                <w:szCs w:val="20"/>
              </w:rPr>
              <w:t>Planned Activities</w:t>
            </w:r>
            <w:r w:rsidR="0007380B" w:rsidRPr="003A1E90">
              <w:rPr>
                <w:rFonts w:asciiTheme="minorHAnsi" w:hAnsiTheme="minorHAnsi" w:cs="Calibri"/>
                <w:b/>
                <w:bCs/>
                <w:szCs w:val="20"/>
              </w:rPr>
              <w:t xml:space="preserve"> (Research/teaching/attending conferences etc.)</w:t>
            </w:r>
          </w:p>
        </w:tc>
        <w:tc>
          <w:tcPr>
            <w:tcW w:w="1440" w:type="dxa"/>
            <w:shd w:val="clear" w:color="auto" w:fill="auto"/>
          </w:tcPr>
          <w:p w:rsidR="00ED0FE9" w:rsidRPr="003A1E90" w:rsidRDefault="00ED0FE9" w:rsidP="004D1779">
            <w:pPr>
              <w:jc w:val="both"/>
              <w:rPr>
                <w:rFonts w:asciiTheme="minorHAnsi" w:hAnsiTheme="minorHAnsi" w:cs="Calibri"/>
                <w:b/>
                <w:bCs/>
                <w:szCs w:val="20"/>
              </w:rPr>
            </w:pPr>
            <w:r w:rsidRPr="003A1E90">
              <w:rPr>
                <w:rFonts w:asciiTheme="minorHAnsi" w:hAnsiTheme="minorHAnsi" w:cs="Calibri"/>
                <w:b/>
                <w:bCs/>
                <w:szCs w:val="20"/>
              </w:rPr>
              <w:t>No. of days</w:t>
            </w: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r w:rsidR="00ED0FE9" w:rsidRPr="003A1E90" w:rsidTr="004D1779">
        <w:tc>
          <w:tcPr>
            <w:tcW w:w="1188"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792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c>
          <w:tcPr>
            <w:tcW w:w="1440" w:type="dxa"/>
            <w:shd w:val="clear" w:color="auto" w:fill="auto"/>
          </w:tcPr>
          <w:p w:rsidR="00ED0FE9" w:rsidRPr="003A1E90" w:rsidRDefault="00ED0FE9" w:rsidP="004D1779">
            <w:pPr>
              <w:spacing w:line="360" w:lineRule="auto"/>
              <w:jc w:val="both"/>
              <w:rPr>
                <w:rFonts w:asciiTheme="minorHAnsi" w:hAnsiTheme="minorHAnsi" w:cs="Calibri"/>
                <w:b/>
                <w:bCs/>
                <w:i/>
                <w:iCs/>
                <w:szCs w:val="20"/>
              </w:rPr>
            </w:pPr>
          </w:p>
        </w:tc>
      </w:tr>
    </w:tbl>
    <w:p w:rsidR="00ED0FE9" w:rsidRPr="003A1E90" w:rsidRDefault="00ED0FE9" w:rsidP="00ED0FE9">
      <w:pPr>
        <w:rPr>
          <w:rFonts w:asciiTheme="minorHAnsi" w:hAnsiTheme="minorHAnsi" w:cs="Calibri"/>
          <w:szCs w:val="20"/>
        </w:rPr>
      </w:pPr>
    </w:p>
    <w:tbl>
      <w:tblPr>
        <w:tblpPr w:leftFromText="180" w:rightFromText="180" w:vertAnchor="text" w:horzAnchor="margin" w:tblpY="2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820"/>
        <w:gridCol w:w="1147"/>
      </w:tblGrid>
      <w:tr w:rsidR="00ED0FE9" w:rsidRPr="003A1E90" w:rsidTr="00573606">
        <w:tc>
          <w:tcPr>
            <w:tcW w:w="10525" w:type="dxa"/>
            <w:gridSpan w:val="3"/>
            <w:shd w:val="clear" w:color="auto" w:fill="D5DCE4"/>
          </w:tcPr>
          <w:p w:rsidR="00ED0FE9" w:rsidRPr="003A1E90" w:rsidRDefault="00ED0FE9" w:rsidP="004D1779">
            <w:pPr>
              <w:autoSpaceDE w:val="0"/>
              <w:autoSpaceDN w:val="0"/>
              <w:adjustRightInd w:val="0"/>
              <w:rPr>
                <w:rFonts w:asciiTheme="minorHAnsi" w:hAnsiTheme="minorHAnsi" w:cs="Calibri"/>
                <w:b/>
                <w:bCs/>
                <w:szCs w:val="20"/>
              </w:rPr>
            </w:pPr>
            <w:r w:rsidRPr="003A1E90">
              <w:rPr>
                <w:rFonts w:asciiTheme="minorHAnsi" w:hAnsiTheme="minorHAnsi" w:cs="Calibri"/>
                <w:b/>
                <w:bCs/>
                <w:szCs w:val="20"/>
              </w:rPr>
              <w:t>Checklist</w:t>
            </w:r>
          </w:p>
        </w:tc>
      </w:tr>
      <w:tr w:rsidR="00ED0FE9" w:rsidRPr="003A1E90" w:rsidTr="00573606">
        <w:tc>
          <w:tcPr>
            <w:tcW w:w="558" w:type="dxa"/>
            <w:shd w:val="clear" w:color="auto" w:fill="auto"/>
          </w:tcPr>
          <w:p w:rsidR="00ED0FE9" w:rsidRPr="003A1E90" w:rsidRDefault="00ED0FE9" w:rsidP="004D1779">
            <w:pPr>
              <w:jc w:val="both"/>
              <w:rPr>
                <w:rFonts w:asciiTheme="minorHAnsi" w:hAnsiTheme="minorHAnsi" w:cs="Calibri"/>
                <w:b/>
                <w:szCs w:val="20"/>
              </w:rPr>
            </w:pPr>
            <w:r w:rsidRPr="003A1E90">
              <w:rPr>
                <w:rFonts w:asciiTheme="minorHAnsi" w:hAnsiTheme="minorHAnsi" w:cs="Calibri"/>
                <w:b/>
                <w:szCs w:val="20"/>
              </w:rPr>
              <w:t>SN</w:t>
            </w:r>
          </w:p>
        </w:tc>
        <w:tc>
          <w:tcPr>
            <w:tcW w:w="8820" w:type="dxa"/>
            <w:shd w:val="clear" w:color="auto" w:fill="auto"/>
          </w:tcPr>
          <w:p w:rsidR="00ED0FE9" w:rsidRPr="003A1E90" w:rsidRDefault="0051507B" w:rsidP="004D1779">
            <w:pPr>
              <w:jc w:val="both"/>
              <w:rPr>
                <w:rFonts w:asciiTheme="minorHAnsi" w:hAnsiTheme="minorHAnsi" w:cs="Calibri"/>
                <w:b/>
                <w:szCs w:val="20"/>
              </w:rPr>
            </w:pPr>
            <w:r>
              <w:rPr>
                <w:rFonts w:asciiTheme="minorHAnsi" w:hAnsiTheme="minorHAnsi" w:cs="Calibri"/>
                <w:b/>
                <w:szCs w:val="20"/>
              </w:rPr>
              <w:t>Please attach the following with</w:t>
            </w:r>
            <w:r w:rsidR="00ED0FE9" w:rsidRPr="003A1E90">
              <w:rPr>
                <w:rFonts w:asciiTheme="minorHAnsi" w:hAnsiTheme="minorHAnsi" w:cs="Calibri"/>
                <w:b/>
                <w:szCs w:val="20"/>
              </w:rPr>
              <w:t xml:space="preserve"> application form and mention the page number</w:t>
            </w:r>
          </w:p>
        </w:tc>
        <w:tc>
          <w:tcPr>
            <w:tcW w:w="1147" w:type="dxa"/>
            <w:shd w:val="clear" w:color="auto" w:fill="auto"/>
          </w:tcPr>
          <w:p w:rsidR="00ED0FE9" w:rsidRPr="003A1E90" w:rsidRDefault="00ED0FE9" w:rsidP="004D1779">
            <w:pPr>
              <w:jc w:val="both"/>
              <w:rPr>
                <w:rFonts w:asciiTheme="minorHAnsi" w:hAnsiTheme="minorHAnsi" w:cs="Calibri"/>
                <w:b/>
                <w:szCs w:val="20"/>
              </w:rPr>
            </w:pPr>
            <w:r w:rsidRPr="003A1E90">
              <w:rPr>
                <w:rFonts w:asciiTheme="minorHAnsi" w:hAnsiTheme="minorHAnsi" w:cs="Calibri"/>
                <w:b/>
                <w:szCs w:val="20"/>
              </w:rPr>
              <w:t>Page No</w:t>
            </w:r>
            <w:r w:rsidR="00EF44B8" w:rsidRPr="003A1E90">
              <w:rPr>
                <w:rFonts w:asciiTheme="minorHAnsi" w:hAnsiTheme="minorHAnsi" w:cs="Calibri"/>
                <w:b/>
                <w:szCs w:val="20"/>
              </w:rPr>
              <w:t>(s)</w:t>
            </w: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1</w:t>
            </w:r>
          </w:p>
        </w:tc>
        <w:tc>
          <w:tcPr>
            <w:tcW w:w="8820" w:type="dxa"/>
            <w:shd w:val="clear" w:color="auto" w:fill="auto"/>
          </w:tcPr>
          <w:p w:rsidR="00ED0FE9" w:rsidRPr="003A1E90" w:rsidRDefault="0007380B" w:rsidP="003E5BE7">
            <w:pPr>
              <w:jc w:val="both"/>
              <w:rPr>
                <w:rFonts w:asciiTheme="minorHAnsi" w:hAnsiTheme="minorHAnsi" w:cs="Calibri"/>
                <w:szCs w:val="20"/>
                <w:lang w:val="en-US"/>
              </w:rPr>
            </w:pPr>
            <w:r w:rsidRPr="003A1E90">
              <w:rPr>
                <w:rFonts w:asciiTheme="minorHAnsi" w:hAnsiTheme="minorHAnsi" w:cs="Calibri"/>
                <w:szCs w:val="20"/>
              </w:rPr>
              <w:t>Placement in a university</w:t>
            </w:r>
            <w:r w:rsidR="00ED0FE9" w:rsidRPr="003A1E90">
              <w:rPr>
                <w:rFonts w:asciiTheme="minorHAnsi" w:hAnsiTheme="minorHAnsi" w:cs="Calibri"/>
                <w:szCs w:val="20"/>
              </w:rPr>
              <w:t xml:space="preserve"> listed in the top 200 QS w</w:t>
            </w:r>
            <w:r w:rsidR="003853E6" w:rsidRPr="003A1E90">
              <w:rPr>
                <w:rFonts w:asciiTheme="minorHAnsi" w:hAnsiTheme="minorHAnsi" w:cs="Calibri"/>
                <w:szCs w:val="20"/>
              </w:rPr>
              <w:t>orld university general ranking</w:t>
            </w:r>
            <w:r w:rsidR="00ED0FE9" w:rsidRPr="003A1E90">
              <w:rPr>
                <w:rFonts w:asciiTheme="minorHAnsi" w:hAnsiTheme="minorHAnsi" w:cs="Calibri"/>
                <w:szCs w:val="20"/>
              </w:rPr>
              <w:t xml:space="preserve"> </w:t>
            </w:r>
            <w:r w:rsidRPr="003A1E90">
              <w:rPr>
                <w:rFonts w:asciiTheme="minorHAnsi" w:hAnsiTheme="minorHAnsi" w:cs="Calibri"/>
                <w:szCs w:val="20"/>
              </w:rPr>
              <w:t xml:space="preserve">of </w:t>
            </w:r>
            <w:r w:rsidR="00ED0FE9" w:rsidRPr="003A1E90">
              <w:rPr>
                <w:rFonts w:asciiTheme="minorHAnsi" w:hAnsiTheme="minorHAnsi" w:cs="Calibri"/>
                <w:szCs w:val="20"/>
              </w:rPr>
              <w:t>2020 and/or top 50 in QS subject</w:t>
            </w:r>
            <w:r w:rsidR="003E5BE7">
              <w:rPr>
                <w:rFonts w:asciiTheme="minorHAnsi" w:hAnsiTheme="minorHAnsi" w:cs="Calibri"/>
                <w:szCs w:val="20"/>
              </w:rPr>
              <w:t>-</w:t>
            </w:r>
            <w:r w:rsidR="00ED0FE9" w:rsidRPr="003A1E90">
              <w:rPr>
                <w:rFonts w:asciiTheme="minorHAnsi" w:hAnsiTheme="minorHAnsi" w:cs="Calibri"/>
                <w:szCs w:val="20"/>
              </w:rPr>
              <w:t>wise ranking</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2</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 xml:space="preserve">Educational transcripts and degrees </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3</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 xml:space="preserve">Appointment/regularization letter as </w:t>
            </w:r>
            <w:r w:rsidR="00170B72" w:rsidRPr="003A1E90">
              <w:rPr>
                <w:rFonts w:asciiTheme="minorHAnsi" w:hAnsiTheme="minorHAnsi" w:cs="Calibri"/>
                <w:szCs w:val="20"/>
                <w:lang w:val="en-US"/>
              </w:rPr>
              <w:t>TTS/BPS</w:t>
            </w:r>
            <w:r w:rsidRPr="003A1E90">
              <w:rPr>
                <w:rFonts w:asciiTheme="minorHAnsi" w:hAnsiTheme="minorHAnsi" w:cs="Calibri"/>
                <w:szCs w:val="20"/>
                <w:lang w:val="en-US"/>
              </w:rPr>
              <w:t xml:space="preserve"> faculty</w:t>
            </w:r>
            <w:r w:rsidR="00170B72" w:rsidRPr="003A1E90">
              <w:rPr>
                <w:rFonts w:asciiTheme="minorHAnsi" w:hAnsiTheme="minorHAnsi" w:cs="Calibri"/>
                <w:szCs w:val="20"/>
                <w:lang w:val="en-US"/>
              </w:rPr>
              <w:t xml:space="preserve"> in public sector college/</w:t>
            </w:r>
            <w:r w:rsidRPr="003A1E90">
              <w:rPr>
                <w:rFonts w:asciiTheme="minorHAnsi" w:hAnsiTheme="minorHAnsi" w:cs="Calibri"/>
                <w:szCs w:val="20"/>
                <w:lang w:val="en-US"/>
              </w:rPr>
              <w:t>university</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4</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NOC from the relevant government department/university authorities</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5</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Candidate CV/Resume</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6</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Foreign Supervisor CV/Resume</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7</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Photocopy of CNIC</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ED0FE9" w:rsidRPr="003A1E90" w:rsidTr="00573606">
        <w:tc>
          <w:tcPr>
            <w:tcW w:w="558" w:type="dxa"/>
            <w:shd w:val="clear" w:color="auto" w:fill="auto"/>
          </w:tcPr>
          <w:p w:rsidR="00ED0FE9" w:rsidRPr="003A1E90" w:rsidRDefault="00ED0FE9" w:rsidP="004D1779">
            <w:pPr>
              <w:jc w:val="center"/>
              <w:rPr>
                <w:rFonts w:asciiTheme="minorHAnsi" w:hAnsiTheme="minorHAnsi" w:cs="Calibri"/>
                <w:b/>
                <w:szCs w:val="20"/>
              </w:rPr>
            </w:pPr>
            <w:r w:rsidRPr="003A1E90">
              <w:rPr>
                <w:rFonts w:asciiTheme="minorHAnsi" w:hAnsiTheme="minorHAnsi" w:cs="Calibri"/>
                <w:b/>
                <w:szCs w:val="20"/>
              </w:rPr>
              <w:t>8</w:t>
            </w:r>
          </w:p>
        </w:tc>
        <w:tc>
          <w:tcPr>
            <w:tcW w:w="8820" w:type="dxa"/>
            <w:shd w:val="clear" w:color="auto" w:fill="auto"/>
          </w:tcPr>
          <w:p w:rsidR="00ED0FE9" w:rsidRPr="003A1E90" w:rsidRDefault="00ED0FE9" w:rsidP="004D1779">
            <w:pPr>
              <w:rPr>
                <w:rFonts w:asciiTheme="minorHAnsi" w:hAnsiTheme="minorHAnsi" w:cs="Calibri"/>
                <w:szCs w:val="20"/>
                <w:lang w:val="en-US"/>
              </w:rPr>
            </w:pPr>
            <w:r w:rsidRPr="003A1E90">
              <w:rPr>
                <w:rFonts w:asciiTheme="minorHAnsi" w:hAnsiTheme="minorHAnsi" w:cs="Calibri"/>
                <w:szCs w:val="20"/>
                <w:lang w:val="en-US"/>
              </w:rPr>
              <w:t>Photocopy of Passport</w:t>
            </w:r>
          </w:p>
        </w:tc>
        <w:tc>
          <w:tcPr>
            <w:tcW w:w="1147" w:type="dxa"/>
            <w:shd w:val="clear" w:color="auto" w:fill="auto"/>
          </w:tcPr>
          <w:p w:rsidR="00ED0FE9" w:rsidRPr="003A1E90" w:rsidRDefault="00ED0FE9" w:rsidP="004D1779">
            <w:pPr>
              <w:jc w:val="both"/>
              <w:rPr>
                <w:rFonts w:asciiTheme="minorHAnsi" w:hAnsiTheme="minorHAnsi" w:cs="Calibri"/>
                <w:b/>
                <w:szCs w:val="20"/>
              </w:rPr>
            </w:pPr>
          </w:p>
        </w:tc>
      </w:tr>
      <w:tr w:rsidR="0051507B" w:rsidRPr="003A1E90" w:rsidTr="00CC1C13">
        <w:tc>
          <w:tcPr>
            <w:tcW w:w="10525" w:type="dxa"/>
            <w:gridSpan w:val="3"/>
            <w:shd w:val="clear" w:color="auto" w:fill="auto"/>
          </w:tcPr>
          <w:p w:rsidR="0051507B" w:rsidRPr="0051507B" w:rsidRDefault="0051507B" w:rsidP="0051507B">
            <w:pPr>
              <w:rPr>
                <w:rFonts w:asciiTheme="minorHAnsi" w:hAnsiTheme="minorHAnsi" w:cs="Calibri"/>
                <w:b/>
                <w:szCs w:val="20"/>
              </w:rPr>
            </w:pPr>
            <w:r w:rsidRPr="0051507B">
              <w:rPr>
                <w:rFonts w:asciiTheme="minorHAnsi" w:hAnsiTheme="minorHAnsi" w:cs="Calibri"/>
                <w:b/>
                <w:i/>
                <w:szCs w:val="20"/>
              </w:rPr>
              <w:t xml:space="preserve">Note: - All </w:t>
            </w:r>
            <w:r w:rsidR="003E5BE7">
              <w:rPr>
                <w:rFonts w:asciiTheme="minorHAnsi" w:hAnsiTheme="minorHAnsi" w:cs="Calibri"/>
                <w:b/>
                <w:i/>
                <w:szCs w:val="20"/>
              </w:rPr>
              <w:t xml:space="preserve">the </w:t>
            </w:r>
            <w:r w:rsidRPr="0051507B">
              <w:rPr>
                <w:rFonts w:asciiTheme="minorHAnsi" w:hAnsiTheme="minorHAnsi" w:cs="Calibri"/>
                <w:b/>
                <w:i/>
                <w:szCs w:val="20"/>
              </w:rPr>
              <w:t>above documents</w:t>
            </w:r>
            <w:r>
              <w:rPr>
                <w:rFonts w:asciiTheme="minorHAnsi" w:hAnsiTheme="minorHAnsi" w:cs="Calibri"/>
                <w:b/>
                <w:i/>
                <w:szCs w:val="20"/>
              </w:rPr>
              <w:t xml:space="preserve"> along with the completely filled application form</w:t>
            </w:r>
            <w:r w:rsidRPr="0051507B">
              <w:rPr>
                <w:rFonts w:asciiTheme="minorHAnsi" w:hAnsiTheme="minorHAnsi" w:cs="Calibri"/>
                <w:b/>
                <w:i/>
                <w:szCs w:val="20"/>
              </w:rPr>
              <w:t xml:space="preserve"> should be tape bind in the order mentioned above</w:t>
            </w:r>
            <w:r>
              <w:rPr>
                <w:rFonts w:asciiTheme="minorHAnsi" w:hAnsiTheme="minorHAnsi" w:cs="Calibri"/>
                <w:b/>
                <w:i/>
                <w:szCs w:val="20"/>
              </w:rPr>
              <w:t>.</w:t>
            </w:r>
          </w:p>
        </w:tc>
      </w:tr>
      <w:tr w:rsidR="0051507B" w:rsidRPr="003A1E90" w:rsidTr="0051507B">
        <w:tc>
          <w:tcPr>
            <w:tcW w:w="10525" w:type="dxa"/>
            <w:gridSpan w:val="3"/>
            <w:shd w:val="clear" w:color="auto" w:fill="D5DCE4" w:themeFill="text2" w:themeFillTint="33"/>
          </w:tcPr>
          <w:p w:rsidR="0051507B" w:rsidRPr="0051507B" w:rsidRDefault="0051507B" w:rsidP="004D1779">
            <w:pPr>
              <w:rPr>
                <w:rFonts w:asciiTheme="minorHAnsi" w:hAnsiTheme="minorHAnsi" w:cs="Calibri"/>
                <w:b/>
                <w:szCs w:val="20"/>
                <w:u w:val="single"/>
              </w:rPr>
            </w:pPr>
            <w:r w:rsidRPr="0051507B">
              <w:rPr>
                <w:rFonts w:asciiTheme="minorHAnsi" w:hAnsiTheme="minorHAnsi" w:cs="Calibri"/>
                <w:b/>
                <w:bCs/>
                <w:szCs w:val="20"/>
              </w:rPr>
              <w:t>Undertaking by the Applicant</w:t>
            </w:r>
          </w:p>
        </w:tc>
      </w:tr>
      <w:tr w:rsidR="0051507B" w:rsidRPr="003A1E90" w:rsidTr="00573606">
        <w:tc>
          <w:tcPr>
            <w:tcW w:w="10525" w:type="dxa"/>
            <w:gridSpan w:val="3"/>
            <w:shd w:val="clear" w:color="auto" w:fill="auto"/>
          </w:tcPr>
          <w:p w:rsidR="0051507B" w:rsidRDefault="0051507B" w:rsidP="0051507B">
            <w:pPr>
              <w:autoSpaceDE w:val="0"/>
              <w:autoSpaceDN w:val="0"/>
              <w:adjustRightInd w:val="0"/>
              <w:jc w:val="both"/>
              <w:rPr>
                <w:rFonts w:asciiTheme="minorHAnsi" w:hAnsiTheme="minorHAnsi" w:cs="Calibri"/>
                <w:szCs w:val="20"/>
              </w:rPr>
            </w:pPr>
          </w:p>
          <w:p w:rsidR="0051507B" w:rsidRPr="003A1E90" w:rsidRDefault="0051507B" w:rsidP="0051507B">
            <w:pPr>
              <w:autoSpaceDE w:val="0"/>
              <w:autoSpaceDN w:val="0"/>
              <w:adjustRightInd w:val="0"/>
              <w:jc w:val="both"/>
              <w:rPr>
                <w:rFonts w:asciiTheme="minorHAnsi" w:hAnsiTheme="minorHAnsi" w:cs="Calibri"/>
                <w:szCs w:val="20"/>
              </w:rPr>
            </w:pPr>
            <w:r w:rsidRPr="003A1E90">
              <w:rPr>
                <w:rFonts w:asciiTheme="minorHAnsi" w:hAnsiTheme="minorHAnsi" w:cs="Calibri"/>
                <w:szCs w:val="20"/>
              </w:rPr>
              <w:t xml:space="preserve">I ____________________________D/S of __________________________ certify that the statements made by me in the foregoing columns are true, complete and correct to the best of my knowledge and belief. It is solemnly affirmed that I have read and understood the conditions of the award of this program advertised in the press and from the web page of Punjab Higher Education Commission and that the decision of the PHEC would be final and binding. I understand that the award will be withdrawn as well as recovery of </w:t>
            </w:r>
            <w:r w:rsidR="003E5BE7">
              <w:rPr>
                <w:rFonts w:asciiTheme="minorHAnsi" w:hAnsiTheme="minorHAnsi" w:cs="Calibri"/>
                <w:szCs w:val="20"/>
              </w:rPr>
              <w:t xml:space="preserve">the </w:t>
            </w:r>
            <w:r w:rsidRPr="003A1E90">
              <w:rPr>
                <w:rFonts w:asciiTheme="minorHAnsi" w:hAnsiTheme="minorHAnsi" w:cs="Calibri"/>
                <w:szCs w:val="20"/>
              </w:rPr>
              <w:t xml:space="preserve">full amount spent on me in the connection with the award if I return to Pakistan without completing my program, or any misrepresentation or omission is discovered even after my selection for international postdoc scholarship under the International Post-Doctoral Scholarship Program. The government of Punjab is also authorized to take legal action against me in case of staying overseas after completion of my program or after </w:t>
            </w:r>
            <w:r w:rsidR="003E5BE7">
              <w:rPr>
                <w:rFonts w:asciiTheme="minorHAnsi" w:hAnsiTheme="minorHAnsi" w:cs="Calibri"/>
                <w:szCs w:val="20"/>
              </w:rPr>
              <w:t xml:space="preserve">the </w:t>
            </w:r>
            <w:r w:rsidRPr="003A1E90">
              <w:rPr>
                <w:rFonts w:asciiTheme="minorHAnsi" w:hAnsiTheme="minorHAnsi" w:cs="Calibri"/>
                <w:szCs w:val="20"/>
              </w:rPr>
              <w:t>lapse of time period permitted under the scholarship program. I also understand that PHEC is not bound and reserves the right to make any changes in the program and/or cancel the application process at any stage, without assigning any reason.</w:t>
            </w:r>
          </w:p>
          <w:p w:rsidR="0051507B" w:rsidRPr="003A1E90" w:rsidRDefault="0051507B" w:rsidP="0051507B">
            <w:pPr>
              <w:autoSpaceDE w:val="0"/>
              <w:autoSpaceDN w:val="0"/>
              <w:adjustRightInd w:val="0"/>
              <w:rPr>
                <w:rFonts w:asciiTheme="minorHAnsi" w:hAnsiTheme="minorHAnsi" w:cs="Calibri"/>
                <w:szCs w:val="20"/>
              </w:rPr>
            </w:pPr>
          </w:p>
          <w:p w:rsidR="0051507B" w:rsidRPr="003A1E90" w:rsidRDefault="0051507B" w:rsidP="0051507B">
            <w:pPr>
              <w:autoSpaceDE w:val="0"/>
              <w:autoSpaceDN w:val="0"/>
              <w:adjustRightInd w:val="0"/>
              <w:rPr>
                <w:rFonts w:asciiTheme="minorHAnsi" w:hAnsiTheme="minorHAnsi" w:cs="Calibri"/>
                <w:szCs w:val="20"/>
              </w:rPr>
            </w:pPr>
          </w:p>
          <w:p w:rsidR="0051507B" w:rsidRPr="003A1E90" w:rsidRDefault="0051507B" w:rsidP="0051507B">
            <w:pPr>
              <w:autoSpaceDE w:val="0"/>
              <w:autoSpaceDN w:val="0"/>
              <w:adjustRightInd w:val="0"/>
              <w:rPr>
                <w:rFonts w:asciiTheme="minorHAnsi" w:hAnsiTheme="minorHAnsi" w:cs="Calibri"/>
                <w:b/>
                <w:szCs w:val="20"/>
              </w:rPr>
            </w:pPr>
            <w:r w:rsidRPr="003A1E90">
              <w:rPr>
                <w:rFonts w:asciiTheme="minorHAnsi" w:hAnsiTheme="minorHAnsi" w:cs="Calibri"/>
                <w:b/>
                <w:szCs w:val="20"/>
              </w:rPr>
              <w:t>Date: ________________                                                    Applicant Signature: _________________________________</w:t>
            </w:r>
          </w:p>
          <w:p w:rsidR="0051507B" w:rsidRPr="003A1E90" w:rsidRDefault="0051507B" w:rsidP="0051507B">
            <w:pPr>
              <w:autoSpaceDE w:val="0"/>
              <w:autoSpaceDN w:val="0"/>
              <w:adjustRightInd w:val="0"/>
              <w:jc w:val="right"/>
              <w:rPr>
                <w:rFonts w:asciiTheme="minorHAnsi" w:hAnsiTheme="minorHAnsi" w:cs="Calibri"/>
                <w:b/>
                <w:szCs w:val="20"/>
              </w:rPr>
            </w:pPr>
          </w:p>
          <w:p w:rsidR="0051507B" w:rsidRPr="003A1E90" w:rsidRDefault="0051507B" w:rsidP="0051507B">
            <w:pPr>
              <w:autoSpaceDE w:val="0"/>
              <w:autoSpaceDN w:val="0"/>
              <w:adjustRightInd w:val="0"/>
              <w:jc w:val="center"/>
              <w:rPr>
                <w:rFonts w:asciiTheme="minorHAnsi" w:hAnsiTheme="minorHAnsi" w:cs="Calibri"/>
                <w:b/>
                <w:szCs w:val="20"/>
              </w:rPr>
            </w:pPr>
            <w:r>
              <w:rPr>
                <w:rFonts w:asciiTheme="minorHAnsi" w:hAnsiTheme="minorHAnsi" w:cs="Calibri"/>
                <w:b/>
                <w:szCs w:val="20"/>
              </w:rPr>
              <w:t xml:space="preserve">                                                                                           </w:t>
            </w:r>
            <w:r w:rsidRPr="003A1E90">
              <w:rPr>
                <w:rFonts w:asciiTheme="minorHAnsi" w:hAnsiTheme="minorHAnsi" w:cs="Calibri"/>
                <w:b/>
                <w:szCs w:val="20"/>
              </w:rPr>
              <w:t>CNIC Number: _________________________________</w:t>
            </w:r>
          </w:p>
          <w:p w:rsidR="0051507B" w:rsidRPr="003A1E90" w:rsidRDefault="0051507B" w:rsidP="0051507B">
            <w:pPr>
              <w:autoSpaceDE w:val="0"/>
              <w:autoSpaceDN w:val="0"/>
              <w:adjustRightInd w:val="0"/>
              <w:rPr>
                <w:rFonts w:asciiTheme="minorHAnsi" w:hAnsiTheme="minorHAnsi" w:cs="Calibri"/>
                <w:b/>
                <w:szCs w:val="20"/>
              </w:rPr>
            </w:pPr>
          </w:p>
        </w:tc>
      </w:tr>
      <w:tr w:rsidR="0051507B" w:rsidRPr="003A1E90" w:rsidTr="00573606">
        <w:tc>
          <w:tcPr>
            <w:tcW w:w="10525" w:type="dxa"/>
            <w:gridSpan w:val="3"/>
            <w:shd w:val="clear" w:color="auto" w:fill="auto"/>
          </w:tcPr>
          <w:p w:rsidR="0051507B" w:rsidRPr="003A1E90" w:rsidRDefault="0051507B" w:rsidP="0051507B">
            <w:pPr>
              <w:jc w:val="center"/>
              <w:rPr>
                <w:rFonts w:asciiTheme="minorHAnsi" w:hAnsiTheme="minorHAnsi" w:cs="Calibri"/>
                <w:b/>
                <w:i/>
                <w:szCs w:val="20"/>
              </w:rPr>
            </w:pPr>
            <w:r w:rsidRPr="003A1E90">
              <w:rPr>
                <w:rFonts w:asciiTheme="minorHAnsi" w:hAnsiTheme="minorHAnsi" w:cs="Calibri"/>
                <w:b/>
                <w:i/>
                <w:szCs w:val="20"/>
              </w:rPr>
              <w:t>Postal Address</w:t>
            </w:r>
          </w:p>
          <w:p w:rsidR="0051507B" w:rsidRPr="0051507B" w:rsidRDefault="0051507B" w:rsidP="0051507B">
            <w:pPr>
              <w:jc w:val="center"/>
              <w:rPr>
                <w:rFonts w:asciiTheme="minorHAnsi" w:hAnsiTheme="minorHAnsi" w:cs="Calibri"/>
                <w:b/>
                <w:i/>
                <w:sz w:val="18"/>
                <w:szCs w:val="18"/>
                <w:u w:val="single"/>
              </w:rPr>
            </w:pPr>
            <w:r w:rsidRPr="0051507B">
              <w:rPr>
                <w:rFonts w:asciiTheme="minorHAnsi" w:hAnsiTheme="minorHAnsi" w:cs="Calibri"/>
                <w:bCs/>
                <w:i/>
                <w:sz w:val="18"/>
                <w:szCs w:val="18"/>
              </w:rPr>
              <w:t>Please send your complete</w:t>
            </w:r>
            <w:r w:rsidR="003E5BE7">
              <w:rPr>
                <w:rFonts w:asciiTheme="minorHAnsi" w:hAnsiTheme="minorHAnsi" w:cs="Calibri"/>
                <w:bCs/>
                <w:i/>
                <w:sz w:val="18"/>
                <w:szCs w:val="18"/>
              </w:rPr>
              <w:t xml:space="preserve"> </w:t>
            </w:r>
            <w:r w:rsidRPr="0051507B">
              <w:rPr>
                <w:rFonts w:asciiTheme="minorHAnsi" w:hAnsiTheme="minorHAnsi" w:cs="Calibri"/>
                <w:bCs/>
                <w:i/>
                <w:sz w:val="18"/>
                <w:szCs w:val="18"/>
              </w:rPr>
              <w:t xml:space="preserve">application to </w:t>
            </w:r>
            <w:r w:rsidR="003E5BE7">
              <w:rPr>
                <w:rFonts w:asciiTheme="minorHAnsi" w:hAnsiTheme="minorHAnsi" w:cs="Calibri"/>
                <w:bCs/>
                <w:i/>
                <w:sz w:val="18"/>
                <w:szCs w:val="18"/>
              </w:rPr>
              <w:t xml:space="preserve">the </w:t>
            </w:r>
            <w:r w:rsidRPr="0051507B">
              <w:rPr>
                <w:rFonts w:asciiTheme="minorHAnsi" w:hAnsiTheme="minorHAnsi" w:cs="Calibri"/>
                <w:bCs/>
                <w:i/>
                <w:sz w:val="18"/>
                <w:szCs w:val="18"/>
              </w:rPr>
              <w:t xml:space="preserve">following address on or before January 31, 2020, at 05:00 PM through registered post. </w:t>
            </w:r>
          </w:p>
          <w:p w:rsidR="0051507B" w:rsidRPr="003A1E90" w:rsidRDefault="0051507B" w:rsidP="0051507B">
            <w:pPr>
              <w:jc w:val="center"/>
              <w:rPr>
                <w:rFonts w:asciiTheme="minorHAnsi" w:hAnsiTheme="minorHAnsi" w:cs="Calibri"/>
                <w:b/>
                <w:bCs/>
                <w:szCs w:val="20"/>
              </w:rPr>
            </w:pPr>
            <w:r>
              <w:rPr>
                <w:rFonts w:asciiTheme="minorHAnsi" w:hAnsiTheme="minorHAnsi" w:cs="Calibri"/>
                <w:b/>
                <w:bCs/>
                <w:szCs w:val="20"/>
              </w:rPr>
              <w:t xml:space="preserve">Director </w:t>
            </w:r>
            <w:r w:rsidRPr="003A1E90">
              <w:rPr>
                <w:rFonts w:asciiTheme="minorHAnsi" w:hAnsiTheme="minorHAnsi" w:cs="Calibri"/>
                <w:b/>
                <w:bCs/>
                <w:szCs w:val="20"/>
              </w:rPr>
              <w:t>(</w:t>
            </w:r>
            <w:r w:rsidRPr="003A1E90">
              <w:rPr>
                <w:rFonts w:asciiTheme="minorHAnsi" w:hAnsiTheme="minorHAnsi" w:cs="Calibri"/>
                <w:b/>
                <w:szCs w:val="20"/>
              </w:rPr>
              <w:t>Human Resource Development)</w:t>
            </w:r>
          </w:p>
          <w:p w:rsidR="0051507B" w:rsidRPr="003A1E90" w:rsidRDefault="0051507B" w:rsidP="0051507B">
            <w:pPr>
              <w:jc w:val="center"/>
              <w:rPr>
                <w:rFonts w:asciiTheme="minorHAnsi" w:hAnsiTheme="minorHAnsi" w:cs="Calibri"/>
                <w:szCs w:val="20"/>
              </w:rPr>
            </w:pPr>
            <w:r w:rsidRPr="003A1E90">
              <w:rPr>
                <w:rFonts w:asciiTheme="minorHAnsi" w:hAnsiTheme="minorHAnsi" w:cs="Calibri"/>
                <w:szCs w:val="20"/>
              </w:rPr>
              <w:t>Punjab Higher Education Commission</w:t>
            </w:r>
          </w:p>
          <w:p w:rsidR="0051507B" w:rsidRPr="003A1E90" w:rsidRDefault="0051507B" w:rsidP="0051507B">
            <w:pPr>
              <w:jc w:val="center"/>
              <w:rPr>
                <w:rFonts w:asciiTheme="minorHAnsi" w:hAnsiTheme="minorHAnsi" w:cs="Calibri"/>
                <w:b/>
                <w:i/>
                <w:szCs w:val="20"/>
                <w:u w:val="single"/>
              </w:rPr>
            </w:pPr>
            <w:r w:rsidRPr="003A1E90">
              <w:rPr>
                <w:rFonts w:asciiTheme="minorHAnsi" w:hAnsiTheme="minorHAnsi" w:cs="Calibri"/>
                <w:szCs w:val="20"/>
              </w:rPr>
              <w:t>10</w:t>
            </w:r>
            <w:r w:rsidRPr="003A1E90">
              <w:rPr>
                <w:rFonts w:asciiTheme="minorHAnsi" w:hAnsiTheme="minorHAnsi" w:cs="Calibri"/>
                <w:szCs w:val="20"/>
                <w:vertAlign w:val="superscript"/>
              </w:rPr>
              <w:t>th</w:t>
            </w:r>
            <w:r w:rsidRPr="003A1E90">
              <w:rPr>
                <w:rFonts w:asciiTheme="minorHAnsi" w:hAnsiTheme="minorHAnsi" w:cs="Calibri"/>
                <w:szCs w:val="20"/>
              </w:rPr>
              <w:t xml:space="preserve"> Floor, </w:t>
            </w:r>
            <w:proofErr w:type="spellStart"/>
            <w:r w:rsidRPr="003A1E90">
              <w:rPr>
                <w:rFonts w:asciiTheme="minorHAnsi" w:hAnsiTheme="minorHAnsi" w:cs="Calibri"/>
                <w:szCs w:val="20"/>
              </w:rPr>
              <w:t>Arfa</w:t>
            </w:r>
            <w:proofErr w:type="spellEnd"/>
            <w:r w:rsidRPr="003A1E90">
              <w:rPr>
                <w:rFonts w:asciiTheme="minorHAnsi" w:hAnsiTheme="minorHAnsi" w:cs="Calibri"/>
                <w:szCs w:val="20"/>
              </w:rPr>
              <w:t xml:space="preserve"> Software Technology Park, 346-B, Ferozepur Road, Lahore, </w:t>
            </w:r>
            <w:proofErr w:type="spellStart"/>
            <w:r w:rsidRPr="003A1E90">
              <w:rPr>
                <w:rFonts w:asciiTheme="minorHAnsi" w:hAnsiTheme="minorHAnsi" w:cs="Calibri"/>
                <w:szCs w:val="20"/>
              </w:rPr>
              <w:t>Ph</w:t>
            </w:r>
            <w:proofErr w:type="spellEnd"/>
            <w:r w:rsidRPr="003A1E90">
              <w:rPr>
                <w:rFonts w:asciiTheme="minorHAnsi" w:hAnsiTheme="minorHAnsi" w:cs="Calibri"/>
                <w:szCs w:val="20"/>
              </w:rPr>
              <w:t>: 042-99231903</w:t>
            </w:r>
          </w:p>
        </w:tc>
      </w:tr>
    </w:tbl>
    <w:p w:rsidR="00ED0FE9" w:rsidRPr="003A1E90" w:rsidRDefault="00ED0FE9" w:rsidP="0051507B">
      <w:pPr>
        <w:rPr>
          <w:rFonts w:asciiTheme="minorHAnsi" w:hAnsiTheme="minorHAnsi" w:cs="Calibri"/>
          <w:szCs w:val="20"/>
        </w:rPr>
      </w:pPr>
    </w:p>
    <w:sectPr w:rsidR="00ED0FE9" w:rsidRPr="003A1E90" w:rsidSect="00573606">
      <w:footerReference w:type="default" r:id="rId8"/>
      <w:pgSz w:w="11906" w:h="16838" w:code="9"/>
      <w:pgMar w:top="1235" w:right="562" w:bottom="630" w:left="850" w:header="703"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19" w:rsidRDefault="00297919" w:rsidP="0007380B">
      <w:r>
        <w:separator/>
      </w:r>
    </w:p>
  </w:endnote>
  <w:endnote w:type="continuationSeparator" w:id="0">
    <w:p w:rsidR="00297919" w:rsidRDefault="00297919" w:rsidP="0007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E3" w:rsidRDefault="00BA0C27" w:rsidP="00412244">
    <w:pPr>
      <w:pStyle w:val="Footer"/>
      <w:pBdr>
        <w:top w:val="single" w:sz="4" w:space="1" w:color="D9D9D9"/>
      </w:pBdr>
      <w:rPr>
        <w:b/>
        <w:bCs/>
      </w:rPr>
    </w:pPr>
    <w:r>
      <w:fldChar w:fldCharType="begin"/>
    </w:r>
    <w:r>
      <w:instrText xml:space="preserve"> PAGE   \* MERGEFORMAT </w:instrText>
    </w:r>
    <w:r>
      <w:fldChar w:fldCharType="separate"/>
    </w:r>
    <w:r w:rsidR="00CD6A0B" w:rsidRPr="00CD6A0B">
      <w:rPr>
        <w:b/>
        <w:bCs/>
        <w:noProof/>
      </w:rPr>
      <w:t>5</w:t>
    </w:r>
    <w:r>
      <w:rPr>
        <w:b/>
        <w:bCs/>
        <w:noProof/>
      </w:rPr>
      <w:fldChar w:fldCharType="end"/>
    </w:r>
    <w:r>
      <w:rPr>
        <w:b/>
        <w:bCs/>
      </w:rPr>
      <w:t xml:space="preserve"> | </w:t>
    </w:r>
    <w:r w:rsidRPr="00412244">
      <w:rPr>
        <w:color w:val="7F7F7F"/>
        <w:spacing w:val="60"/>
      </w:rPr>
      <w:t>Page</w:t>
    </w:r>
  </w:p>
  <w:p w:rsidR="007064E3" w:rsidRDefault="00297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19" w:rsidRDefault="00297919" w:rsidP="0007380B">
      <w:r>
        <w:separator/>
      </w:r>
    </w:p>
  </w:footnote>
  <w:footnote w:type="continuationSeparator" w:id="0">
    <w:p w:rsidR="00297919" w:rsidRDefault="00297919" w:rsidP="000738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B782F"/>
    <w:multiLevelType w:val="hybridMultilevel"/>
    <w:tmpl w:val="B524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35383"/>
    <w:multiLevelType w:val="hybridMultilevel"/>
    <w:tmpl w:val="0A0C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DY2N7I0Mje2tDBU0lEKTi0uzszPAykwrgUAyVyvFywAAAA="/>
  </w:docVars>
  <w:rsids>
    <w:rsidRoot w:val="00F27F92"/>
    <w:rsid w:val="0005359C"/>
    <w:rsid w:val="00065106"/>
    <w:rsid w:val="0007380B"/>
    <w:rsid w:val="000D6F8F"/>
    <w:rsid w:val="000E7693"/>
    <w:rsid w:val="00170B72"/>
    <w:rsid w:val="00297919"/>
    <w:rsid w:val="002B48D4"/>
    <w:rsid w:val="00320745"/>
    <w:rsid w:val="003853E6"/>
    <w:rsid w:val="003A1E90"/>
    <w:rsid w:val="003E5BE7"/>
    <w:rsid w:val="00440285"/>
    <w:rsid w:val="004603D2"/>
    <w:rsid w:val="004C61E2"/>
    <w:rsid w:val="0051507B"/>
    <w:rsid w:val="00530D06"/>
    <w:rsid w:val="00573606"/>
    <w:rsid w:val="0057553F"/>
    <w:rsid w:val="006028AF"/>
    <w:rsid w:val="00672673"/>
    <w:rsid w:val="006A44A6"/>
    <w:rsid w:val="007D31D4"/>
    <w:rsid w:val="007E2816"/>
    <w:rsid w:val="009177CA"/>
    <w:rsid w:val="00982488"/>
    <w:rsid w:val="009C4EBA"/>
    <w:rsid w:val="009E41E8"/>
    <w:rsid w:val="00A3280C"/>
    <w:rsid w:val="00A936C4"/>
    <w:rsid w:val="00AE454E"/>
    <w:rsid w:val="00B37C03"/>
    <w:rsid w:val="00BA0C27"/>
    <w:rsid w:val="00C42B7B"/>
    <w:rsid w:val="00C477B7"/>
    <w:rsid w:val="00C85F7F"/>
    <w:rsid w:val="00CA1BB1"/>
    <w:rsid w:val="00CD6A0B"/>
    <w:rsid w:val="00D55298"/>
    <w:rsid w:val="00D77E4D"/>
    <w:rsid w:val="00E21FA3"/>
    <w:rsid w:val="00E25115"/>
    <w:rsid w:val="00E714AA"/>
    <w:rsid w:val="00EA7850"/>
    <w:rsid w:val="00ED0FE9"/>
    <w:rsid w:val="00EF0264"/>
    <w:rsid w:val="00EF44B8"/>
    <w:rsid w:val="00F15731"/>
    <w:rsid w:val="00F157E9"/>
    <w:rsid w:val="00F23F14"/>
    <w:rsid w:val="00F27F92"/>
    <w:rsid w:val="00F47937"/>
    <w:rsid w:val="00F61DF2"/>
    <w:rsid w:val="00F714F6"/>
    <w:rsid w:val="00F75A7D"/>
    <w:rsid w:val="00FB6A83"/>
    <w:rsid w:val="00FC61AE"/>
    <w:rsid w:val="00FD3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B97A"/>
  <w15:chartTrackingRefBased/>
  <w15:docId w15:val="{E7847057-6AE4-448E-A1E8-97AFAF63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E9"/>
    <w:pPr>
      <w:spacing w:after="0" w:line="240" w:lineRule="auto"/>
    </w:pPr>
    <w:rPr>
      <w:rFonts w:ascii="Arial" w:eastAsia="Times New Roman" w:hAnsi="Arial" w:cs="Times New Roman"/>
      <w:sz w:val="20"/>
      <w:szCs w:val="24"/>
      <w:lang w:val="en-GB" w:eastAsia="en-GB"/>
    </w:rPr>
  </w:style>
  <w:style w:type="paragraph" w:styleId="Heading1">
    <w:name w:val="heading 1"/>
    <w:basedOn w:val="Normal"/>
    <w:next w:val="Normal"/>
    <w:link w:val="Heading1Char"/>
    <w:qFormat/>
    <w:rsid w:val="00ED0FE9"/>
    <w:pPr>
      <w:keepNext/>
      <w:spacing w:before="240" w:after="120" w:line="240" w:lineRule="exact"/>
      <w:outlineLvl w:val="0"/>
    </w:pPr>
    <w:rPr>
      <w:b/>
      <w:kern w:val="32"/>
      <w:sz w:val="28"/>
      <w:szCs w:val="32"/>
    </w:rPr>
  </w:style>
  <w:style w:type="paragraph" w:styleId="Heading7">
    <w:name w:val="heading 7"/>
    <w:basedOn w:val="Normal"/>
    <w:next w:val="Normal"/>
    <w:link w:val="Heading7Char"/>
    <w:uiPriority w:val="9"/>
    <w:semiHidden/>
    <w:unhideWhenUsed/>
    <w:qFormat/>
    <w:rsid w:val="00FC61A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FE9"/>
    <w:rPr>
      <w:rFonts w:ascii="Arial" w:eastAsia="Times New Roman" w:hAnsi="Arial" w:cs="Times New Roman"/>
      <w:b/>
      <w:kern w:val="32"/>
      <w:sz w:val="28"/>
      <w:szCs w:val="32"/>
      <w:lang w:val="en-GB" w:eastAsia="en-GB"/>
    </w:rPr>
  </w:style>
  <w:style w:type="paragraph" w:styleId="Footer">
    <w:name w:val="footer"/>
    <w:basedOn w:val="Normal"/>
    <w:link w:val="FooterChar"/>
    <w:uiPriority w:val="99"/>
    <w:rsid w:val="00ED0FE9"/>
    <w:pPr>
      <w:tabs>
        <w:tab w:val="center" w:pos="4153"/>
        <w:tab w:val="right" w:pos="8306"/>
      </w:tabs>
    </w:pPr>
  </w:style>
  <w:style w:type="character" w:customStyle="1" w:styleId="FooterChar">
    <w:name w:val="Footer Char"/>
    <w:basedOn w:val="DefaultParagraphFont"/>
    <w:link w:val="Footer"/>
    <w:uiPriority w:val="99"/>
    <w:rsid w:val="00ED0FE9"/>
    <w:rPr>
      <w:rFonts w:ascii="Arial" w:eastAsia="Times New Roman" w:hAnsi="Arial" w:cs="Times New Roman"/>
      <w:sz w:val="20"/>
      <w:szCs w:val="24"/>
      <w:lang w:val="en-GB" w:eastAsia="en-GB"/>
    </w:rPr>
  </w:style>
  <w:style w:type="paragraph" w:styleId="NoSpacing">
    <w:name w:val="No Spacing"/>
    <w:uiPriority w:val="1"/>
    <w:qFormat/>
    <w:rsid w:val="00ED0FE9"/>
    <w:pPr>
      <w:spacing w:after="0" w:line="240" w:lineRule="auto"/>
    </w:pPr>
    <w:rPr>
      <w:rFonts w:ascii="Calibri" w:eastAsia="Calibri" w:hAnsi="Calibri" w:cs="Arial"/>
    </w:rPr>
  </w:style>
  <w:style w:type="paragraph" w:styleId="ListParagraph">
    <w:name w:val="List Paragraph"/>
    <w:basedOn w:val="Normal"/>
    <w:uiPriority w:val="34"/>
    <w:qFormat/>
    <w:rsid w:val="00ED0FE9"/>
    <w:pPr>
      <w:spacing w:after="200" w:line="276" w:lineRule="auto"/>
      <w:ind w:left="720"/>
      <w:contextualSpacing/>
    </w:pPr>
    <w:rPr>
      <w:rFonts w:ascii="Calibri" w:eastAsia="Calibri" w:hAnsi="Calibri" w:cs="Arial"/>
      <w:sz w:val="22"/>
      <w:szCs w:val="22"/>
      <w:lang w:val="en-US" w:eastAsia="en-US"/>
    </w:rPr>
  </w:style>
  <w:style w:type="paragraph" w:customStyle="1" w:styleId="Default">
    <w:name w:val="Default"/>
    <w:rsid w:val="00ED0FE9"/>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7Char">
    <w:name w:val="Heading 7 Char"/>
    <w:basedOn w:val="DefaultParagraphFont"/>
    <w:link w:val="Heading7"/>
    <w:uiPriority w:val="9"/>
    <w:semiHidden/>
    <w:rsid w:val="00FC61AE"/>
    <w:rPr>
      <w:rFonts w:asciiTheme="majorHAnsi" w:eastAsiaTheme="majorEastAsia" w:hAnsiTheme="majorHAnsi" w:cstheme="majorBidi"/>
      <w:i/>
      <w:iCs/>
      <w:color w:val="1F4D78" w:themeColor="accent1" w:themeShade="7F"/>
      <w:sz w:val="20"/>
      <w:szCs w:val="24"/>
      <w:lang w:val="en-GB" w:eastAsia="en-GB"/>
    </w:rPr>
  </w:style>
  <w:style w:type="paragraph" w:styleId="Subtitle">
    <w:name w:val="Subtitle"/>
    <w:basedOn w:val="Normal"/>
    <w:link w:val="SubtitleChar"/>
    <w:qFormat/>
    <w:rsid w:val="00F61DF2"/>
    <w:pPr>
      <w:spacing w:before="240" w:after="60"/>
      <w:jc w:val="center"/>
      <w:outlineLvl w:val="1"/>
    </w:pPr>
    <w:rPr>
      <w:rFonts w:ascii="Times New Roman" w:hAnsi="Times New Roman"/>
      <w:b/>
      <w:bCs/>
      <w:caps/>
      <w:sz w:val="28"/>
      <w:szCs w:val="28"/>
      <w:lang w:eastAsia="en-US"/>
    </w:rPr>
  </w:style>
  <w:style w:type="character" w:customStyle="1" w:styleId="SubtitleChar">
    <w:name w:val="Subtitle Char"/>
    <w:basedOn w:val="DefaultParagraphFont"/>
    <w:link w:val="Subtitle"/>
    <w:rsid w:val="00F61DF2"/>
    <w:rPr>
      <w:rFonts w:ascii="Times New Roman" w:eastAsia="Times New Roman" w:hAnsi="Times New Roman" w:cs="Times New Roman"/>
      <w:b/>
      <w:bCs/>
      <w:caps/>
      <w:sz w:val="28"/>
      <w:szCs w:val="28"/>
      <w:lang w:val="en-GB"/>
    </w:rPr>
  </w:style>
  <w:style w:type="paragraph" w:styleId="Header">
    <w:name w:val="header"/>
    <w:basedOn w:val="Normal"/>
    <w:link w:val="HeaderChar"/>
    <w:uiPriority w:val="99"/>
    <w:unhideWhenUsed/>
    <w:rsid w:val="0007380B"/>
    <w:pPr>
      <w:tabs>
        <w:tab w:val="center" w:pos="4680"/>
        <w:tab w:val="right" w:pos="9360"/>
      </w:tabs>
    </w:pPr>
  </w:style>
  <w:style w:type="character" w:customStyle="1" w:styleId="HeaderChar">
    <w:name w:val="Header Char"/>
    <w:basedOn w:val="DefaultParagraphFont"/>
    <w:link w:val="Header"/>
    <w:uiPriority w:val="99"/>
    <w:rsid w:val="0007380B"/>
    <w:rPr>
      <w:rFonts w:ascii="Arial" w:eastAsia="Times New Roman"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1320</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phec</dc:creator>
  <cp:keywords/>
  <dc:description/>
  <cp:lastModifiedBy>phec</cp:lastModifiedBy>
  <cp:revision>56</cp:revision>
  <dcterms:created xsi:type="dcterms:W3CDTF">2019-12-20T11:02:00Z</dcterms:created>
  <dcterms:modified xsi:type="dcterms:W3CDTF">2019-12-22T04:10:00Z</dcterms:modified>
</cp:coreProperties>
</file>